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34" w:rsidRDefault="004D2C82" w:rsidP="004D2C82">
      <w:pPr>
        <w:keepNext/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                              Календарно - </w:t>
      </w:r>
      <w:r w:rsidR="00607E34">
        <w:rPr>
          <w:rFonts w:ascii="Times New Roman" w:hAnsi="Times New Roman"/>
          <w:b/>
          <w:bCs/>
          <w:caps/>
          <w:sz w:val="24"/>
          <w:szCs w:val="24"/>
        </w:rPr>
        <w:t>Тематическое планирование</w:t>
      </w:r>
    </w:p>
    <w:tbl>
      <w:tblPr>
        <w:tblW w:w="1613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14"/>
        <w:gridCol w:w="1575"/>
        <w:gridCol w:w="710"/>
        <w:gridCol w:w="1185"/>
        <w:gridCol w:w="15"/>
        <w:gridCol w:w="19"/>
        <w:gridCol w:w="2046"/>
        <w:gridCol w:w="3968"/>
        <w:gridCol w:w="17"/>
        <w:gridCol w:w="20"/>
        <w:gridCol w:w="1385"/>
        <w:gridCol w:w="2264"/>
        <w:gridCol w:w="963"/>
        <w:gridCol w:w="31"/>
        <w:gridCol w:w="15"/>
        <w:gridCol w:w="21"/>
        <w:gridCol w:w="1365"/>
        <w:gridCol w:w="17"/>
        <w:gridCol w:w="82"/>
      </w:tblGrid>
      <w:tr w:rsidR="006267A7" w:rsidTr="005D4D1D">
        <w:trPr>
          <w:gridAfter w:val="1"/>
          <w:wAfter w:w="82" w:type="dxa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C413D6" w:rsidRDefault="006267A7" w:rsidP="00C413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3D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C413D6" w:rsidRDefault="006267A7" w:rsidP="00C413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3D6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C413D6" w:rsidRDefault="006267A7" w:rsidP="00C413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C413D6" w:rsidRDefault="006267A7" w:rsidP="00C413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3D6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C413D6" w:rsidRDefault="006267A7" w:rsidP="00C413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3D6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C413D6" w:rsidRDefault="006267A7" w:rsidP="00C413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3D6">
              <w:rPr>
                <w:rFonts w:ascii="Times New Roman" w:hAnsi="Times New Roman"/>
                <w:b/>
                <w:sz w:val="20"/>
                <w:szCs w:val="20"/>
              </w:rPr>
              <w:t>Требования к уровню</w:t>
            </w:r>
          </w:p>
          <w:p w:rsidR="006267A7" w:rsidRPr="00C413D6" w:rsidRDefault="006267A7" w:rsidP="00C413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3D6">
              <w:rPr>
                <w:rFonts w:ascii="Times New Roman" w:hAnsi="Times New Roman"/>
                <w:b/>
                <w:sz w:val="20"/>
                <w:szCs w:val="20"/>
              </w:rPr>
              <w:t>подготовки обучающихся</w:t>
            </w:r>
          </w:p>
          <w:p w:rsidR="006267A7" w:rsidRPr="00C413D6" w:rsidRDefault="006267A7" w:rsidP="00C413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3D6">
              <w:rPr>
                <w:rFonts w:ascii="Times New Roman" w:hAnsi="Times New Roman"/>
                <w:b/>
                <w:sz w:val="20"/>
                <w:szCs w:val="20"/>
              </w:rPr>
              <w:t>(результат)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C413D6" w:rsidRDefault="00173C16" w:rsidP="00173C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6267A7" w:rsidRPr="00C413D6">
              <w:rPr>
                <w:rFonts w:ascii="Times New Roman" w:hAnsi="Times New Roman"/>
                <w:b/>
                <w:sz w:val="20"/>
                <w:szCs w:val="20"/>
              </w:rPr>
              <w:t>онтрол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C413D6" w:rsidRDefault="006267A7" w:rsidP="00C413D6">
            <w:pPr>
              <w:autoSpaceDE w:val="0"/>
              <w:autoSpaceDN w:val="0"/>
              <w:adjustRightInd w:val="0"/>
              <w:spacing w:after="0" w:line="264" w:lineRule="auto"/>
              <w:ind w:firstLine="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3D6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C413D6" w:rsidRDefault="006267A7" w:rsidP="00C413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3D6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964FF" w:rsidRDefault="006964FF" w:rsidP="00C413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67A7" w:rsidRPr="00C413D6" w:rsidRDefault="004D2C82" w:rsidP="00C413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Учебно-методическое и материально-техническое</w:t>
            </w:r>
          </w:p>
          <w:p w:rsidR="006267A7" w:rsidRPr="00C413D6" w:rsidRDefault="00173C16" w:rsidP="00C413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</w:p>
        </w:tc>
      </w:tr>
      <w:tr w:rsidR="006267A7" w:rsidTr="005D4D1D">
        <w:trPr>
          <w:gridAfter w:val="1"/>
          <w:wAfter w:w="82" w:type="dxa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Default="0062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Default="0062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Default="0062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Default="0062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Default="0062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Default="0062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Default="0062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Default="0062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Default="0062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267A7" w:rsidRDefault="006267A7" w:rsidP="00607E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7A7" w:rsidTr="005D4D1D">
        <w:trPr>
          <w:gridAfter w:val="2"/>
          <w:wAfter w:w="99" w:type="dxa"/>
          <w:trHeight w:val="366"/>
        </w:trPr>
        <w:tc>
          <w:tcPr>
            <w:tcW w:w="1603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67A7" w:rsidRPr="0051541F" w:rsidRDefault="006267A7" w:rsidP="0051541F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1541F">
              <w:rPr>
                <w:rFonts w:ascii="Times New Roman" w:hAnsi="Times New Roman"/>
                <w:b/>
                <w:sz w:val="24"/>
                <w:szCs w:val="24"/>
              </w:rPr>
              <w:t xml:space="preserve">Безударный гласный, проверяемый ударением,  в корне, </w:t>
            </w:r>
            <w:r w:rsidRPr="0051541F">
              <w:rPr>
                <w:rFonts w:ascii="Times New Roman" w:eastAsia="Arial Unicode MS" w:hAnsi="Times New Roman"/>
                <w:b/>
                <w:sz w:val="24"/>
                <w:szCs w:val="24"/>
              </w:rPr>
              <w:t>суффиксе и приставке</w:t>
            </w:r>
            <w:r w:rsidR="001543A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(4 часа</w:t>
            </w:r>
            <w:r w:rsidRPr="0051541F">
              <w:rPr>
                <w:rFonts w:ascii="Times New Roman" w:eastAsia="Arial Unicode MS" w:hAnsi="Times New Roman"/>
                <w:b/>
                <w:sz w:val="24"/>
                <w:szCs w:val="24"/>
              </w:rPr>
              <w:t>)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1/1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Безударный гласный, проверяемый ударением, в корне, суффиксе и приставке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Безударный гласный, проверяемый ударением, в корне, суффиксе и приставке. Выделение значимых частей слова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435530" w:rsidP="0095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="006267A7" w:rsidRPr="00614C8A">
              <w:rPr>
                <w:rFonts w:ascii="Times New Roman" w:hAnsi="Times New Roman"/>
              </w:rPr>
              <w:t>подбирать к глаголам родственные существительные; выделять окончание; разбирать слова по составу; писать безударные гласные, парные согласные в корне; видеть орфограммы в тексте; списывать текст, вставляя пропущенные буквы; ориентироваться в странице «Содержание»; выполнять практическую работу со словарями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87" w:rsidRPr="00614C8A" w:rsidRDefault="00CA2187" w:rsidP="00CA21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, 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CA2187" w:rsidRPr="00614C8A" w:rsidRDefault="00CA2187" w:rsidP="00CA21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267A7" w:rsidRPr="00614C8A" w:rsidRDefault="006267A7" w:rsidP="006267A7">
            <w:pPr>
              <w:tabs>
                <w:tab w:val="left" w:pos="1932"/>
              </w:tabs>
              <w:rPr>
                <w:rFonts w:ascii="Times New Roman" w:hAnsi="Times New Roman"/>
                <w:u w:val="single"/>
              </w:rPr>
            </w:pPr>
            <w:r w:rsidRPr="00614C8A">
              <w:rPr>
                <w:rFonts w:ascii="Times New Roman" w:hAnsi="Times New Roman"/>
                <w:u w:val="single"/>
              </w:rPr>
              <w:t xml:space="preserve">Общеучебные: </w:t>
            </w:r>
            <w:r w:rsidRPr="00614C8A">
              <w:rPr>
                <w:rFonts w:ascii="Times New Roman" w:hAnsi="Times New Roman"/>
              </w:rPr>
              <w:t>формирование познавательной цели; поиск и выделение информации; смысловое чтение</w:t>
            </w:r>
          </w:p>
        </w:tc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Учебник (1 ч.), упр. 2 </w:t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7064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Учебник, компьютер, таблицы по темам из набора «Таблицы по русскому языку».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2/2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Безударный гласный, проверяемый ударением, в корне, суффиксе и приставке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  <w:r w:rsidRPr="00614C8A">
              <w:rPr>
                <w:rFonts w:ascii="Times New Roman" w:hAnsi="Times New Roman"/>
              </w:rPr>
              <w:br/>
              <w:t>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4</w:t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7064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caps/>
              </w:rPr>
              <w:br w:type="page"/>
            </w:r>
            <w:r w:rsidRPr="00614C8A">
              <w:rPr>
                <w:rFonts w:ascii="Times New Roman" w:hAnsi="Times New Roman"/>
              </w:rPr>
              <w:t xml:space="preserve"> 3/3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Безударный гласный, проверяемый ударением, в корне, суффиксе и приставке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Безударный гласный, проверяемый ударением, в корне, суффиксе и приставке. Выделение значимых частей слова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C8A" w:rsidRDefault="0043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="006267A7" w:rsidRPr="00614C8A">
              <w:rPr>
                <w:rFonts w:ascii="Times New Roman" w:hAnsi="Times New Roman"/>
              </w:rPr>
              <w:t xml:space="preserve"> образовывать от основ существительных прилагательные с помощью суффиксов 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-ист-</w:t>
            </w:r>
            <w:r w:rsidR="006267A7" w:rsidRPr="00614C8A">
              <w:rPr>
                <w:rFonts w:ascii="Times New Roman" w:hAnsi="Times New Roman"/>
              </w:rPr>
              <w:t xml:space="preserve">, 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-ов-</w:t>
            </w:r>
            <w:r w:rsidR="006267A7" w:rsidRPr="00614C8A">
              <w:rPr>
                <w:rFonts w:ascii="Times New Roman" w:hAnsi="Times New Roman"/>
              </w:rPr>
              <w:t xml:space="preserve">; работать со словообразовательным словарем; определять родственные слова; писать слова </w:t>
            </w:r>
            <w:r w:rsidR="006267A7" w:rsidRPr="00614C8A">
              <w:rPr>
                <w:rFonts w:ascii="Times New Roman" w:hAnsi="Times New Roman"/>
              </w:rPr>
              <w:br/>
              <w:t>с парными согласными и непроизносимыми согласными в корне слова; писать слова с приставками; ставить знаки препинания при обращении</w:t>
            </w:r>
          </w:p>
          <w:p w:rsidR="001543AE" w:rsidRPr="00614C8A" w:rsidRDefault="0015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4C8A" w:rsidRPr="00614C8A" w:rsidRDefault="00614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43AE" w:rsidRDefault="006267A7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  <w:p w:rsidR="006267A7" w:rsidRPr="00614C8A" w:rsidRDefault="006267A7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Регулятивные:</w:t>
            </w:r>
            <w:r w:rsidR="001543AE"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</w:rPr>
              <w:lastRenderedPageBreak/>
              <w:t>целеполагание, контроль, коррекция; волевая саморегуляция</w:t>
            </w:r>
          </w:p>
          <w:p w:rsidR="005D4D1D" w:rsidRPr="00614C8A" w:rsidRDefault="005D4D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D4D1D" w:rsidRPr="00614C8A" w:rsidRDefault="005D4D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267A7" w:rsidRPr="00614C8A" w:rsidRDefault="006267A7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, 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Учебник (1 ч.), упр. 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7064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Учебник, компьютер</w:t>
            </w:r>
          </w:p>
        </w:tc>
      </w:tr>
      <w:tr w:rsidR="001543AE" w:rsidRPr="00614C8A" w:rsidTr="001543AE">
        <w:trPr>
          <w:gridAfter w:val="1"/>
          <w:wAfter w:w="82" w:type="dxa"/>
          <w:trHeight w:val="2277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4/4</w:t>
            </w:r>
          </w:p>
          <w:p w:rsidR="001543AE" w:rsidRPr="00614C8A" w:rsidRDefault="001543AE" w:rsidP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Знакомимся </w:t>
            </w:r>
          </w:p>
          <w:p w:rsidR="001543AE" w:rsidRDefault="0015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 текстом-рассуждением</w:t>
            </w:r>
          </w:p>
          <w:p w:rsidR="001543AE" w:rsidRDefault="0015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543AE" w:rsidRPr="00614C8A" w:rsidRDefault="001543AE" w:rsidP="0015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 w:rsidP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 w:rsidP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Отличие письменной речи от устной. Восприятие и понимание звучащей речи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Default="001543AE" w:rsidP="005D4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543AE" w:rsidRPr="00614C8A" w:rsidRDefault="001543AE" w:rsidP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>отличать текст-повествование от текста-описания; понятие «цитата», работать с фразеологическим словарем; цитировать текст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 w:rsidP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  <w:r w:rsidRPr="00614C8A">
              <w:rPr>
                <w:rFonts w:ascii="Times New Roman" w:hAnsi="Times New Roman"/>
              </w:rPr>
              <w:br/>
              <w:t>в парах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43AE" w:rsidRPr="00614C8A" w:rsidRDefault="0015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 w:rsidP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6–11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543AE" w:rsidRPr="00614C8A" w:rsidRDefault="001543AE" w:rsidP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</w:p>
        </w:tc>
      </w:tr>
      <w:tr w:rsidR="006267A7" w:rsidRPr="00614C8A" w:rsidTr="005D4D1D">
        <w:trPr>
          <w:gridAfter w:val="2"/>
          <w:wAfter w:w="99" w:type="dxa"/>
          <w:trHeight w:val="40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67A7" w:rsidRPr="00614C8A" w:rsidRDefault="006267A7" w:rsidP="0051541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t xml:space="preserve">Различение </w:t>
            </w:r>
            <w:r w:rsidRPr="00614C8A">
              <w:rPr>
                <w:rFonts w:ascii="Times New Roman" w:eastAsia="Arial Unicode MS" w:hAnsi="Times New Roman"/>
                <w:b/>
              </w:rPr>
              <w:t>суффиксов. Значения суффиксов (2 часа)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267A7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Различение суффиксов. Значения суффиксов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Выделение значимых частей слова </w:t>
            </w:r>
            <w:r w:rsidRPr="00614C8A">
              <w:rPr>
                <w:rFonts w:ascii="Times New Roman" w:hAnsi="Times New Roman"/>
              </w:rPr>
              <w:br/>
              <w:t>(суффикса). Различение суффиксов. Значения суффиксов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43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отличать </w:t>
            </w:r>
            <w:r w:rsidR="006267A7" w:rsidRPr="00614C8A">
              <w:rPr>
                <w:rFonts w:ascii="Times New Roman" w:hAnsi="Times New Roman"/>
              </w:rPr>
              <w:t>суффиксы-синонимы (которые по-разному звучат, но имеют одинаковое значение); суффиксы-омонимы (суффиксы одинаково звучат, но имеют разное значение)</w:t>
            </w:r>
            <w:r w:rsidR="009548EF" w:rsidRPr="00614C8A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="006267A7" w:rsidRPr="00614C8A">
              <w:rPr>
                <w:rFonts w:ascii="Times New Roman" w:hAnsi="Times New Roman"/>
              </w:rPr>
              <w:t xml:space="preserve">работать с толковым словарем; сравнивать слова в столбиках; определять, какую работу выполняют суффиксы 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-щик-</w:t>
            </w:r>
            <w:r w:rsidR="006267A7" w:rsidRPr="00614C8A">
              <w:rPr>
                <w:rFonts w:ascii="Times New Roman" w:hAnsi="Times New Roman"/>
              </w:rPr>
              <w:t xml:space="preserve"> и 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-чик-</w:t>
            </w:r>
            <w:r w:rsidR="006267A7" w:rsidRPr="00614C8A">
              <w:rPr>
                <w:rFonts w:ascii="Times New Roman" w:hAnsi="Times New Roman"/>
              </w:rPr>
              <w:t xml:space="preserve"> в словах; находить родственные слова; определять значения выделенных слов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 w:rsidP="0051541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397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10</w:t>
            </w:r>
            <w:r w:rsidR="00442397">
              <w:rPr>
                <w:rFonts w:ascii="Times New Roman" w:hAnsi="Times New Roman"/>
              </w:rPr>
              <w:t xml:space="preserve"> </w:t>
            </w:r>
          </w:p>
          <w:p w:rsidR="00442397" w:rsidRDefault="004423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267A7" w:rsidRPr="00614C8A" w:rsidRDefault="004423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6267A7" w:rsidRPr="00614C8A">
              <w:rPr>
                <w:rFonts w:ascii="Times New Roman" w:hAnsi="Times New Roman"/>
              </w:rPr>
              <w:t xml:space="preserve"> таблица.</w:t>
            </w:r>
          </w:p>
        </w:tc>
      </w:tr>
      <w:tr w:rsidR="006267A7" w:rsidRPr="00614C8A" w:rsidTr="005D4D1D">
        <w:trPr>
          <w:gridAfter w:val="1"/>
          <w:wAfter w:w="82" w:type="dxa"/>
          <w:trHeight w:val="2340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267A7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Различение суффиксов. Значения суффиксов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Выделение значимых частей слова </w:t>
            </w:r>
            <w:r w:rsidRPr="00614C8A">
              <w:rPr>
                <w:rFonts w:ascii="Times New Roman" w:hAnsi="Times New Roman"/>
              </w:rPr>
              <w:br/>
              <w:t>(суффикса). Различение суффиксов. Значения суффиксов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9548E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>выделять в словах суффиксы уменьшительно-ласкательного значения; сравнивать значения суффиксов; определять суффиксы-синонимы и суффиксы-омонимы; выполнять работу над ошибками; писать слова с непроизносимыми со-гласными; определять виды чередования звуков в слове; подбирать проверочное слово</w:t>
            </w:r>
            <w:r w:rsidRPr="00614C8A">
              <w:rPr>
                <w:rFonts w:ascii="Times New Roman" w:hAnsi="Times New Roman"/>
              </w:rPr>
              <w:t>.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Самостоятельная работа, работа 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12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2"/>
          <w:wAfter w:w="99" w:type="dxa"/>
          <w:trHeight w:val="31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964FF" w:rsidRPr="00614C8A" w:rsidRDefault="006267A7" w:rsidP="006964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t>Слова с удвоенной буквой  согласного, пришедшие из других языков</w:t>
            </w:r>
            <w:r w:rsidR="001543AE">
              <w:rPr>
                <w:rFonts w:ascii="Times New Roman" w:hAnsi="Times New Roman"/>
                <w:b/>
              </w:rPr>
              <w:t xml:space="preserve"> (2</w:t>
            </w:r>
            <w:r w:rsidRPr="00614C8A">
              <w:rPr>
                <w:rFonts w:ascii="Times New Roman" w:hAnsi="Times New Roman"/>
                <w:b/>
              </w:rPr>
              <w:t xml:space="preserve"> часа)</w:t>
            </w:r>
          </w:p>
        </w:tc>
      </w:tr>
      <w:tr w:rsidR="006267A7" w:rsidRPr="00614C8A" w:rsidTr="00244A80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267A7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Слова с удвоенной буквой </w:t>
            </w:r>
            <w:r w:rsidRPr="00614C8A">
              <w:rPr>
                <w:rFonts w:ascii="Times New Roman" w:hAnsi="Times New Roman"/>
              </w:rPr>
              <w:lastRenderedPageBreak/>
              <w:t>согласного, пришедшие из других языков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Правописание слов 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 удвоенной согласной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43553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="006267A7" w:rsidRPr="00614C8A">
              <w:rPr>
                <w:rFonts w:ascii="Times New Roman" w:hAnsi="Times New Roman"/>
              </w:rPr>
              <w:t xml:space="preserve">писать слова с удвоенной буквой согласного, пришедшие из других языков; называть приставки, последняя буква в которых зависит от </w:t>
            </w:r>
            <w:r w:rsidR="006267A7" w:rsidRPr="00614C8A">
              <w:rPr>
                <w:rFonts w:ascii="Times New Roman" w:hAnsi="Times New Roman"/>
              </w:rPr>
              <w:lastRenderedPageBreak/>
              <w:t>первой буквы к</w:t>
            </w:r>
            <w:r w:rsidR="009548EF" w:rsidRPr="00614C8A">
              <w:rPr>
                <w:rFonts w:ascii="Times New Roman" w:hAnsi="Times New Roman"/>
              </w:rPr>
              <w:t xml:space="preserve">орня; образовывать новые слова </w:t>
            </w:r>
            <w:r w:rsidR="006267A7" w:rsidRPr="00614C8A">
              <w:rPr>
                <w:rFonts w:ascii="Times New Roman" w:hAnsi="Times New Roman"/>
              </w:rPr>
              <w:t xml:space="preserve">с приставкой 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ад-</w:t>
            </w:r>
            <w:r w:rsidR="006267A7" w:rsidRPr="00614C8A">
              <w:rPr>
                <w:rFonts w:ascii="Times New Roman" w:hAnsi="Times New Roman"/>
              </w:rPr>
              <w:t>; выделять в словах корни; стрелками показывать, какое словов каждой паре дало жизнь другому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pStyle w:val="1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14C8A">
              <w:rPr>
                <w:rFonts w:ascii="Times New Roman" w:hAnsi="Times New Roman" w:cs="Times New Roman"/>
                <w:iCs/>
                <w:sz w:val="22"/>
                <w:szCs w:val="22"/>
              </w:rPr>
              <w:t>Познавательные УУД (логические):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 xml:space="preserve">анализ объектов с </w:t>
            </w:r>
            <w:r w:rsidRPr="00614C8A">
              <w:rPr>
                <w:rFonts w:ascii="Times New Roman" w:hAnsi="Times New Roman"/>
                <w:iCs/>
              </w:rPr>
              <w:lastRenderedPageBreak/>
              <w:t>целью выделения в них существенных признаков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Cs/>
              </w:rPr>
              <w:t>- установление причинно-следственных связей:</w:t>
            </w:r>
          </w:p>
          <w:p w:rsidR="00CA2187" w:rsidRPr="00614C8A" w:rsidRDefault="00CA2187">
            <w:pPr>
              <w:pStyle w:val="a7"/>
              <w:spacing w:line="100" w:lineRule="atLeast"/>
              <w:ind w:left="0"/>
              <w:rPr>
                <w:rFonts w:cs="Times New Roman"/>
                <w:iCs/>
                <w:sz w:val="22"/>
                <w:szCs w:val="22"/>
              </w:rPr>
            </w:pPr>
          </w:p>
          <w:p w:rsidR="00CA2187" w:rsidRPr="00614C8A" w:rsidRDefault="00CA2187">
            <w:pPr>
              <w:pStyle w:val="a7"/>
              <w:spacing w:line="100" w:lineRule="atLeast"/>
              <w:ind w:left="0"/>
              <w:rPr>
                <w:rFonts w:cs="Times New Roman"/>
                <w:iCs/>
                <w:sz w:val="22"/>
                <w:szCs w:val="22"/>
              </w:rPr>
            </w:pPr>
          </w:p>
          <w:p w:rsidR="006267A7" w:rsidRPr="00614C8A" w:rsidRDefault="006267A7">
            <w:pPr>
              <w:pStyle w:val="a7"/>
              <w:spacing w:line="100" w:lineRule="atLeast"/>
              <w:ind w:left="0"/>
              <w:rPr>
                <w:rFonts w:cs="Times New Roman"/>
                <w:iCs/>
                <w:sz w:val="22"/>
                <w:szCs w:val="22"/>
              </w:rPr>
            </w:pPr>
            <w:r w:rsidRPr="00614C8A">
              <w:rPr>
                <w:rFonts w:cs="Times New Roman"/>
                <w:iCs/>
                <w:sz w:val="22"/>
                <w:szCs w:val="22"/>
              </w:rPr>
              <w:t>Регулятивные УУД (контроль и самоконтроль):</w:t>
            </w:r>
          </w:p>
          <w:p w:rsidR="006267A7" w:rsidRPr="00614C8A" w:rsidRDefault="006267A7" w:rsidP="0051541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Cs/>
              </w:rPr>
              <w:t>осуществление контроля процесса и результатов деятельности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Учебник (1 ч.), упр. 14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</w:p>
        </w:tc>
      </w:tr>
      <w:tr w:rsidR="001543AE" w:rsidRPr="00614C8A" w:rsidTr="00244A80">
        <w:trPr>
          <w:gridAfter w:val="1"/>
          <w:wAfter w:w="82" w:type="dxa"/>
          <w:trHeight w:val="2909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Слова с удвоенной буквой согласного, пришедшие из других языков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Правописание слов с удвоенной согласной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Pr="00614C8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 xml:space="preserve">: </w:t>
            </w:r>
            <w:r w:rsidRPr="00614C8A">
              <w:rPr>
                <w:rFonts w:ascii="Times New Roman" w:hAnsi="Times New Roman"/>
              </w:rPr>
              <w:t>употреблять существительные мужского и среднего рода - словом «оба», а с существительными женского рода – словом «обе», определять склонения имен существительных; подбирать родственные слова-существительные разного склонения (ель, елка; конь, лошадь); выделять окончание в словах; изменять по падежам слова «оба» и «обе»; употреблять местоимения «обоих», «обеих»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543AE" w:rsidRPr="00614C8A" w:rsidRDefault="001543AE" w:rsidP="0051541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16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2"/>
          <w:wAfter w:w="99" w:type="dxa"/>
          <w:trHeight w:val="28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67A7" w:rsidRPr="00614C8A" w:rsidRDefault="006267A7" w:rsidP="0051541F">
            <w:pPr>
              <w:pStyle w:val="a7"/>
              <w:spacing w:line="100" w:lineRule="atLeast"/>
              <w:ind w:left="0"/>
              <w:jc w:val="center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614C8A">
              <w:rPr>
                <w:rFonts w:cs="Times New Roman"/>
                <w:b/>
                <w:sz w:val="22"/>
                <w:szCs w:val="22"/>
              </w:rPr>
              <w:t xml:space="preserve">Однородные члены предложения </w:t>
            </w:r>
            <w:r w:rsidR="00596802">
              <w:rPr>
                <w:rFonts w:eastAsia="Arial Unicode MS" w:cs="Times New Roman"/>
                <w:b/>
                <w:sz w:val="22"/>
                <w:szCs w:val="22"/>
              </w:rPr>
              <w:t>(8</w:t>
            </w:r>
            <w:r w:rsidRPr="00614C8A">
              <w:rPr>
                <w:rFonts w:eastAsia="Arial Unicode MS" w:cs="Times New Roman"/>
                <w:b/>
                <w:sz w:val="22"/>
                <w:szCs w:val="22"/>
              </w:rPr>
              <w:t xml:space="preserve"> часов)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267A7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Однородные члены предложения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Однородные члены предложения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43553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="0065223F" w:rsidRPr="00614C8A">
              <w:rPr>
                <w:rFonts w:ascii="Times New Roman" w:hAnsi="Times New Roman"/>
              </w:rPr>
              <w:t xml:space="preserve">понятию </w:t>
            </w:r>
            <w:r w:rsidR="006267A7" w:rsidRPr="00614C8A">
              <w:rPr>
                <w:rFonts w:ascii="Times New Roman" w:hAnsi="Times New Roman"/>
              </w:rPr>
              <w:t xml:space="preserve"> «однородные члены предложения»</w:t>
            </w:r>
            <w:r w:rsidR="000E15EE" w:rsidRPr="00614C8A">
              <w:rPr>
                <w:rFonts w:ascii="Times New Roman" w:hAnsi="Times New Roman"/>
              </w:rPr>
              <w:t xml:space="preserve">, </w:t>
            </w:r>
            <w:r w:rsidR="006267A7" w:rsidRPr="00614C8A">
              <w:rPr>
                <w:rFonts w:ascii="Times New Roman" w:hAnsi="Times New Roman"/>
              </w:rPr>
              <w:t>сравнивать схемы предложений; составлять схемы предложений; подчеркивать основу предложения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187" w:rsidRPr="00614C8A" w:rsidRDefault="00CA2187" w:rsidP="00CA21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, 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CA2187" w:rsidRPr="00614C8A" w:rsidRDefault="00CA2187">
            <w:pPr>
              <w:pStyle w:val="a7"/>
              <w:spacing w:line="100" w:lineRule="atLeast"/>
              <w:ind w:left="0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CA2187" w:rsidRPr="00614C8A" w:rsidRDefault="00CA2187">
            <w:pPr>
              <w:pStyle w:val="a7"/>
              <w:spacing w:line="100" w:lineRule="atLeast"/>
              <w:ind w:left="0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CA2187" w:rsidRPr="00614C8A" w:rsidRDefault="00CA2187">
            <w:pPr>
              <w:pStyle w:val="a7"/>
              <w:spacing w:line="100" w:lineRule="atLeast"/>
              <w:ind w:left="0"/>
              <w:rPr>
                <w:rFonts w:cs="Times New Roman"/>
                <w:bCs/>
                <w:iCs/>
                <w:sz w:val="22"/>
                <w:szCs w:val="22"/>
              </w:rPr>
            </w:pPr>
          </w:p>
          <w:p w:rsidR="006267A7" w:rsidRPr="00614C8A" w:rsidRDefault="006267A7">
            <w:pPr>
              <w:pStyle w:val="a7"/>
              <w:spacing w:line="100" w:lineRule="atLeast"/>
              <w:ind w:left="0"/>
              <w:rPr>
                <w:rFonts w:cs="Times New Roman"/>
                <w:bCs/>
                <w:iCs/>
                <w:sz w:val="22"/>
                <w:szCs w:val="22"/>
              </w:rPr>
            </w:pPr>
            <w:r w:rsidRPr="00614C8A">
              <w:rPr>
                <w:rFonts w:cs="Times New Roman"/>
                <w:bCs/>
                <w:iCs/>
                <w:sz w:val="22"/>
                <w:szCs w:val="22"/>
              </w:rPr>
              <w:t>Познавательные УУД (общеучебные):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- </w:t>
            </w:r>
            <w:r w:rsidRPr="00614C8A">
              <w:rPr>
                <w:rFonts w:ascii="Times New Roman" w:hAnsi="Times New Roman"/>
                <w:iCs/>
              </w:rPr>
              <w:t>умение применять правила и пользоваться инструкциями и освоенным закономерностями</w:t>
            </w:r>
          </w:p>
          <w:p w:rsidR="006267A7" w:rsidRPr="00614C8A" w:rsidRDefault="006267A7" w:rsidP="0051541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Cs/>
              </w:rPr>
              <w:t>умение ставить, формулировать и решать проблемы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19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6267A7" w:rsidRPr="00614C8A">
              <w:rPr>
                <w:rFonts w:ascii="Times New Roman" w:hAnsi="Times New Roman"/>
              </w:rPr>
              <w:t>таблица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267A7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Однородные члены предложения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Однородные члены предложения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43553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="000E15EE" w:rsidRPr="00614C8A">
              <w:rPr>
                <w:rFonts w:ascii="Times New Roman" w:hAnsi="Times New Roman"/>
              </w:rPr>
              <w:t>отличать</w:t>
            </w:r>
            <w:r w:rsidR="006267A7" w:rsidRPr="00614C8A">
              <w:rPr>
                <w:rFonts w:ascii="Times New Roman" w:hAnsi="Times New Roman"/>
              </w:rPr>
              <w:t xml:space="preserve"> главные и второстепенные члены предложения.</w:t>
            </w:r>
          </w:p>
          <w:p w:rsidR="006267A7" w:rsidRPr="00614C8A" w:rsidRDefault="0065223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Получат возможность</w:t>
            </w:r>
            <w:r w:rsidR="00A677DF">
              <w:rPr>
                <w:rFonts w:ascii="Times New Roman" w:hAnsi="Times New Roman"/>
                <w:b/>
                <w:bCs/>
                <w:i/>
                <w:iCs/>
              </w:rPr>
              <w:t xml:space="preserve"> научиться</w:t>
            </w:r>
            <w:r w:rsidR="006267A7" w:rsidRPr="00614C8A">
              <w:rPr>
                <w:rFonts w:ascii="Times New Roman" w:hAnsi="Times New Roman"/>
              </w:rPr>
              <w:t xml:space="preserve">находить однородные подлежащие, однородные сказуемые, однородные второстепенные члены предложения; объяснять постановку  знаков препинания при однородных членах предложения; писать слова с безударными гласными 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корне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21</w:t>
            </w:r>
            <w:r w:rsidR="00442397">
              <w:rPr>
                <w:rFonts w:ascii="Times New Roman" w:hAnsi="Times New Roman"/>
              </w:rPr>
              <w:t xml:space="preserve"> 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267A7" w:rsidRPr="00614C8A"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Входной диктант с грамматичес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ким заданием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Default="006267A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Написание </w:t>
            </w:r>
            <w:r w:rsidR="000E15EE" w:rsidRPr="00614C8A">
              <w:rPr>
                <w:rFonts w:ascii="Times New Roman" w:hAnsi="Times New Roman"/>
              </w:rPr>
              <w:t xml:space="preserve">под диктовку текста </w:t>
            </w:r>
            <w:r w:rsidRPr="00614C8A">
              <w:rPr>
                <w:rFonts w:ascii="Times New Roman" w:hAnsi="Times New Roman"/>
              </w:rPr>
              <w:t xml:space="preserve"> в соответствии с изученными нормами правописания</w:t>
            </w:r>
          </w:p>
          <w:p w:rsidR="00596802" w:rsidRPr="00614C8A" w:rsidRDefault="0059680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435530" w:rsidP="006522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="006267A7" w:rsidRPr="00614C8A">
              <w:rPr>
                <w:rFonts w:ascii="Times New Roman" w:hAnsi="Times New Roman"/>
              </w:rPr>
              <w:t>писать текст под диктовку с изученными орфограммами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1543AE">
              <w:rPr>
                <w:rFonts w:ascii="Times New Roman" w:hAnsi="Times New Roman"/>
              </w:rPr>
              <w:t>12</w:t>
            </w:r>
            <w:r w:rsidRPr="00614C8A">
              <w:rPr>
                <w:rFonts w:ascii="Times New Roman" w:hAnsi="Times New Roman"/>
              </w:rPr>
              <w:t>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Работа над ошибками. Однородные члены предло-жения</w:t>
            </w:r>
          </w:p>
          <w:p w:rsidR="00596802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Однородные члены предложения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0E15EE" w:rsidP="003B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="006267A7" w:rsidRPr="00614C8A">
              <w:rPr>
                <w:rFonts w:ascii="Times New Roman" w:hAnsi="Times New Roman"/>
              </w:rPr>
              <w:t xml:space="preserve">выполнять работу над ошибками; находить однородные подлежащие, однородные сказуемые, однородные второстепенные члены предложения;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543AE" w:rsidRPr="00614C8A" w:rsidTr="00596802">
        <w:trPr>
          <w:gridAfter w:val="1"/>
          <w:wAfter w:w="82" w:type="dxa"/>
          <w:trHeight w:val="35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614C8A">
              <w:rPr>
                <w:rFonts w:ascii="Times New Roman" w:hAnsi="Times New Roman"/>
              </w:rPr>
              <w:t>/5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Учимся рассуждать</w:t>
            </w:r>
          </w:p>
          <w:p w:rsidR="00596802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96802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96802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96802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Рассказ-описание, повествование, рассуждение на доступные детям темы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eastAsia="NewtonC" w:hAnsi="Times New Roman"/>
              </w:rPr>
              <w:t xml:space="preserve">составлять с опорой на опыт собственных впечатлений и наблюдений текст с элементами </w:t>
            </w:r>
            <w:r w:rsidRPr="00614C8A">
              <w:rPr>
                <w:rFonts w:ascii="Times New Roman" w:eastAsia="NewtonC-Italic" w:hAnsi="Times New Roman"/>
                <w:iCs/>
              </w:rPr>
              <w:t>рассуждения</w:t>
            </w:r>
            <w:r w:rsidRPr="00614C8A">
              <w:rPr>
                <w:rFonts w:ascii="Times New Roman" w:eastAsia="NewtonC" w:hAnsi="Times New Roman"/>
              </w:rPr>
              <w:t>;</w:t>
            </w:r>
            <w:r w:rsidRPr="00614C8A">
              <w:rPr>
                <w:rFonts w:ascii="Times New Roman" w:hAnsi="Times New Roman"/>
              </w:rPr>
              <w:t xml:space="preserve"> объяснять, что изображено на фотографии; рассуждать с опорой на наблюдение</w:t>
            </w:r>
          </w:p>
          <w:p w:rsidR="001543AE" w:rsidRPr="00614C8A" w:rsidRDefault="001543AE" w:rsidP="000E15E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Получат возможность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научиться </w:t>
            </w:r>
            <w:r w:rsidRPr="00614C8A">
              <w:rPr>
                <w:rFonts w:ascii="Times New Roman" w:hAnsi="Times New Roman"/>
                <w:bCs/>
                <w:iCs/>
              </w:rPr>
              <w:t xml:space="preserve">создавать </w:t>
            </w:r>
            <w:r w:rsidRPr="00614C8A">
              <w:rPr>
                <w:rFonts w:ascii="Times New Roman" w:hAnsi="Times New Roman"/>
              </w:rPr>
              <w:t>текст по предложенному заголовку.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614C8A" w:rsidRDefault="001543AE">
            <w:pPr>
              <w:pStyle w:val="a7"/>
              <w:spacing w:line="100" w:lineRule="atLeast"/>
              <w:ind w:left="0"/>
              <w:rPr>
                <w:rFonts w:cs="Times New Roman"/>
                <w:bCs/>
                <w:iCs/>
                <w:sz w:val="22"/>
                <w:szCs w:val="22"/>
              </w:rPr>
            </w:pPr>
            <w:r w:rsidRPr="00614C8A">
              <w:rPr>
                <w:rFonts w:cs="Times New Roman"/>
                <w:bCs/>
                <w:iCs/>
                <w:sz w:val="22"/>
                <w:szCs w:val="22"/>
              </w:rPr>
              <w:t>Познавательные УУД (информационные):</w:t>
            </w:r>
          </w:p>
          <w:p w:rsidR="001543AE" w:rsidRPr="00614C8A" w:rsidRDefault="001543AE">
            <w:pPr>
              <w:pStyle w:val="a7"/>
              <w:spacing w:line="100" w:lineRule="atLeast"/>
              <w:ind w:left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14C8A">
              <w:rPr>
                <w:rFonts w:cs="Times New Roman"/>
                <w:iCs/>
                <w:sz w:val="22"/>
                <w:szCs w:val="22"/>
              </w:rPr>
              <w:t xml:space="preserve">обучение работе с разными видами информации: </w:t>
            </w:r>
          </w:p>
          <w:p w:rsidR="001543AE" w:rsidRDefault="001543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</w:p>
          <w:p w:rsidR="001543AE" w:rsidRPr="00614C8A" w:rsidRDefault="001543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Коммуникативные УУД: инициативное сотрудничество</w:t>
            </w:r>
          </w:p>
          <w:p w:rsidR="00596802" w:rsidRDefault="001543AE" w:rsidP="003B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/>
                <w:iCs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596802" w:rsidRDefault="00596802" w:rsidP="003B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/>
                <w:iCs/>
              </w:rPr>
            </w:pPr>
          </w:p>
          <w:p w:rsidR="001543AE" w:rsidRPr="00614C8A" w:rsidRDefault="001543AE" w:rsidP="003B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12–15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43AE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96802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1543A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267A7" w:rsidRPr="00614C8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Знаки препинания при однородных членах предложения. Что такое </w:t>
            </w:r>
            <w:r w:rsidRPr="00614C8A">
              <w:rPr>
                <w:rFonts w:ascii="Times New Roman" w:hAnsi="Times New Roman"/>
              </w:rPr>
              <w:br/>
              <w:t>союзы?</w:t>
            </w:r>
          </w:p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Союзы. Их роль в речи. Знаки препинания при однородных членах предложения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522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Pr="00614C8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 xml:space="preserve">: </w:t>
            </w:r>
            <w:r w:rsidR="006267A7" w:rsidRPr="00614C8A">
              <w:rPr>
                <w:rFonts w:ascii="Times New Roman" w:hAnsi="Times New Roman"/>
              </w:rPr>
              <w:t xml:space="preserve">сравнивать предложения с разными союзами; определять значение союзов 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="006267A7" w:rsidRPr="00614C8A">
              <w:rPr>
                <w:rFonts w:ascii="Times New Roman" w:hAnsi="Times New Roman"/>
              </w:rPr>
              <w:t xml:space="preserve">, 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 w:rsidR="006267A7" w:rsidRPr="00614C8A">
              <w:rPr>
                <w:rFonts w:ascii="Times New Roman" w:hAnsi="Times New Roman"/>
              </w:rPr>
              <w:t xml:space="preserve">, 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но</w:t>
            </w:r>
            <w:r w:rsidR="000E15EE" w:rsidRPr="00614C8A">
              <w:rPr>
                <w:rFonts w:ascii="Times New Roman" w:hAnsi="Times New Roman"/>
              </w:rPr>
              <w:t xml:space="preserve">; работать с </w:t>
            </w:r>
            <w:r w:rsidR="006267A7" w:rsidRPr="00614C8A">
              <w:rPr>
                <w:rFonts w:ascii="Times New Roman" w:hAnsi="Times New Roman"/>
              </w:rPr>
              <w:t xml:space="preserve">фразеологическим словарем </w:t>
            </w:r>
          </w:p>
          <w:p w:rsidR="006964FF" w:rsidRPr="00614C8A" w:rsidRDefault="006964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25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96802">
        <w:trPr>
          <w:gridAfter w:val="1"/>
          <w:wAfter w:w="82" w:type="dxa"/>
          <w:trHeight w:val="278"/>
        </w:trPr>
        <w:tc>
          <w:tcPr>
            <w:tcW w:w="4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Default="001543AE" w:rsidP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15/7</w:t>
            </w:r>
          </w:p>
          <w:p w:rsidR="00596802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596802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596802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596802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596802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596802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596802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596802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596802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596802" w:rsidRPr="00614C8A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Знаки препинания при однородных членах предложения. </w:t>
            </w:r>
          </w:p>
          <w:p w:rsidR="006267A7" w:rsidRDefault="006267A7" w:rsidP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Что такое </w:t>
            </w:r>
            <w:r w:rsidRPr="00614C8A">
              <w:rPr>
                <w:rFonts w:ascii="Times New Roman" w:hAnsi="Times New Roman"/>
              </w:rPr>
              <w:br/>
              <w:t>союзы?</w:t>
            </w:r>
          </w:p>
          <w:p w:rsidR="00596802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96802" w:rsidRPr="00596802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Союзы. Их роль в речи. Знаки препинания при однородных членах предложения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5223F" w:rsidP="001050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Pr="00614C8A">
              <w:rPr>
                <w:rFonts w:ascii="Times New Roman" w:hAnsi="Times New Roman"/>
              </w:rPr>
              <w:t xml:space="preserve">  правилу</w:t>
            </w:r>
            <w:r w:rsidR="006267A7" w:rsidRPr="00614C8A">
              <w:rPr>
                <w:rFonts w:ascii="Times New Roman" w:hAnsi="Times New Roman"/>
              </w:rPr>
              <w:t xml:space="preserve"> постановки запятой перед союзами 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и, а, но</w:t>
            </w:r>
            <w:r w:rsidR="001050DA"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; </w:t>
            </w:r>
            <w:r w:rsidR="006267A7" w:rsidRPr="00614C8A">
              <w:rPr>
                <w:rFonts w:ascii="Times New Roman" w:hAnsi="Times New Roman"/>
              </w:rPr>
              <w:t>определять однородные члены; работать со словообразовательным словарем; находить предложения с однор</w:t>
            </w:r>
            <w:r w:rsidR="001050DA" w:rsidRPr="00614C8A">
              <w:rPr>
                <w:rFonts w:ascii="Times New Roman" w:hAnsi="Times New Roman"/>
              </w:rPr>
              <w:t xml:space="preserve">одными сказуемыми и однородными </w:t>
            </w:r>
            <w:r w:rsidR="006267A7" w:rsidRPr="00614C8A">
              <w:rPr>
                <w:rFonts w:ascii="Times New Roman" w:hAnsi="Times New Roman"/>
              </w:rPr>
              <w:t xml:space="preserve">дополнениями; соотносить предложение </w:t>
            </w:r>
          </w:p>
          <w:p w:rsidR="006267A7" w:rsidRPr="00614C8A" w:rsidRDefault="006267A7" w:rsidP="0065223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 его схемой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27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</w:t>
            </w:r>
            <w:r w:rsidR="00A94D75">
              <w:rPr>
                <w:rFonts w:ascii="Times New Roman" w:hAnsi="Times New Roman"/>
              </w:rPr>
              <w:t>ебник</w:t>
            </w:r>
          </w:p>
        </w:tc>
      </w:tr>
      <w:tr w:rsidR="006267A7" w:rsidRPr="00614C8A" w:rsidTr="00596802">
        <w:trPr>
          <w:gridAfter w:val="1"/>
          <w:wAfter w:w="82" w:type="dxa"/>
          <w:trHeight w:val="253"/>
        </w:trPr>
        <w:tc>
          <w:tcPr>
            <w:tcW w:w="43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spacing w:line="100" w:lineRule="atLeast"/>
              <w:jc w:val="both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(общеучебные)</w:t>
            </w:r>
            <w:r w:rsidR="00596802">
              <w:rPr>
                <w:rFonts w:ascii="Times New Roman" w:hAnsi="Times New Roman"/>
                <w:iCs/>
              </w:rPr>
              <w:t xml:space="preserve"> </w:t>
            </w:r>
            <w:r w:rsidRPr="00614C8A">
              <w:rPr>
                <w:rFonts w:ascii="Times New Roman" w:hAnsi="Times New Roman"/>
                <w:iCs/>
              </w:rPr>
              <w:t>умение ставить, формулировать и решать проблемы</w:t>
            </w:r>
          </w:p>
          <w:p w:rsidR="006267A7" w:rsidRPr="00614C8A" w:rsidRDefault="006267A7">
            <w:pPr>
              <w:pStyle w:val="a7"/>
              <w:spacing w:line="100" w:lineRule="atLeast"/>
              <w:ind w:left="0"/>
              <w:rPr>
                <w:rFonts w:cs="Times New Roman"/>
                <w:iCs/>
                <w:sz w:val="22"/>
                <w:szCs w:val="22"/>
              </w:rPr>
            </w:pPr>
            <w:r w:rsidRPr="00614C8A">
              <w:rPr>
                <w:rFonts w:cs="Times New Roman"/>
                <w:iCs/>
                <w:sz w:val="22"/>
                <w:szCs w:val="22"/>
              </w:rPr>
              <w:t>Регулятивные УУД:</w:t>
            </w:r>
          </w:p>
          <w:p w:rsidR="006267A7" w:rsidRDefault="006267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</w:rPr>
              <w:t>-</w:t>
            </w:r>
            <w:r w:rsidRPr="00614C8A">
              <w:rPr>
                <w:rFonts w:ascii="Times New Roman" w:hAnsi="Times New Roman"/>
                <w:iCs/>
              </w:rPr>
              <w:t xml:space="preserve"> контроль и самоконтроль учебных действий</w:t>
            </w:r>
          </w:p>
          <w:p w:rsidR="00596802" w:rsidRDefault="0059680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</w:p>
          <w:p w:rsidR="00596802" w:rsidRPr="00614C8A" w:rsidRDefault="0059680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596802" w:rsidRPr="00614C8A" w:rsidTr="00556CDF">
        <w:trPr>
          <w:gridAfter w:val="1"/>
          <w:wAfter w:w="82" w:type="dxa"/>
          <w:trHeight w:val="2783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Pr="00614C8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Знаки препинания при однородных членах предложения. Что такое </w:t>
            </w:r>
            <w:r w:rsidRPr="00614C8A">
              <w:rPr>
                <w:rFonts w:ascii="Times New Roman" w:hAnsi="Times New Roman"/>
              </w:rPr>
              <w:br/>
              <w:t>союзы?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Союзы. Их роль в речи. Знаки препинания при  однородных членах предложения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Pr="00614C8A">
              <w:rPr>
                <w:rFonts w:ascii="Times New Roman" w:hAnsi="Times New Roman"/>
              </w:rPr>
              <w:t>показывать, как образованы слова; писать слова с непроизносимыми согласными в корне, с парными согласными, с безударными гласными; объяснять постановку запятых при однородных членах предложения</w:t>
            </w:r>
          </w:p>
          <w:p w:rsidR="00596802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Получат возможность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научиться </w:t>
            </w:r>
            <w:r w:rsidRPr="00614C8A">
              <w:rPr>
                <w:rFonts w:ascii="Times New Roman" w:eastAsia="NewtonC-Italic" w:hAnsi="Times New Roman"/>
                <w:iCs/>
              </w:rPr>
              <w:t>подбирать примеры с определенной орфограммой;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6802" w:rsidRPr="00614C8A" w:rsidRDefault="0059680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</w:t>
            </w:r>
            <w:r>
              <w:rPr>
                <w:rFonts w:ascii="Times New Roman" w:hAnsi="Times New Roman"/>
              </w:rPr>
              <w:t>ебник</w:t>
            </w:r>
          </w:p>
        </w:tc>
      </w:tr>
      <w:tr w:rsidR="006267A7" w:rsidRPr="00614C8A" w:rsidTr="005D4D1D">
        <w:trPr>
          <w:gridAfter w:val="2"/>
          <w:wAfter w:w="99" w:type="dxa"/>
          <w:trHeight w:val="360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67A7" w:rsidRPr="00614C8A" w:rsidRDefault="006267A7" w:rsidP="00702C0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>Глагол. Сравниваем личные окончания глаголов, принадлежащих к разным спряжениям (2 часа)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267A7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Глагол. Спряжение. Ударные и безударные личные окончания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Глагол, значение и употребление. Изменение по временам.  Изменение по лицам и числам в настоящем и будущем времени; по родам и числам в прошедшем времени. Неопределенная форма глагола. Ударные и безударные личные окончания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5223F" w:rsidP="001050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="001050DA" w:rsidRPr="00614C8A">
              <w:rPr>
                <w:rFonts w:ascii="Times New Roman" w:hAnsi="Times New Roman"/>
              </w:rPr>
              <w:t>склонять</w:t>
            </w:r>
            <w:r w:rsidRPr="00614C8A">
              <w:rPr>
                <w:rFonts w:ascii="Times New Roman" w:hAnsi="Times New Roman"/>
              </w:rPr>
              <w:t xml:space="preserve"> существительные</w:t>
            </w:r>
            <w:r w:rsidR="001050DA" w:rsidRPr="00614C8A">
              <w:rPr>
                <w:rFonts w:ascii="Times New Roman" w:hAnsi="Times New Roman"/>
              </w:rPr>
              <w:t>, то есть изменять</w:t>
            </w:r>
            <w:r w:rsidR="006267A7" w:rsidRPr="00614C8A">
              <w:rPr>
                <w:rFonts w:ascii="Times New Roman" w:hAnsi="Times New Roman"/>
              </w:rPr>
              <w:t xml:space="preserve"> по падежам и числам;</w:t>
            </w:r>
            <w:r w:rsidR="001050DA" w:rsidRPr="00614C8A">
              <w:rPr>
                <w:rFonts w:ascii="Times New Roman" w:hAnsi="Times New Roman"/>
              </w:rPr>
              <w:t xml:space="preserve"> спрягать </w:t>
            </w:r>
            <w:r w:rsidR="006267A7" w:rsidRPr="00614C8A">
              <w:rPr>
                <w:rFonts w:ascii="Times New Roman" w:hAnsi="Times New Roman"/>
              </w:rPr>
              <w:t xml:space="preserve"> глаголы (в настоящ</w:t>
            </w:r>
            <w:r w:rsidR="001050DA" w:rsidRPr="00614C8A">
              <w:rPr>
                <w:rFonts w:ascii="Times New Roman" w:hAnsi="Times New Roman"/>
              </w:rPr>
              <w:t xml:space="preserve">ем и будущем времени, </w:t>
            </w:r>
            <w:r w:rsidR="006267A7" w:rsidRPr="00614C8A">
              <w:rPr>
                <w:rFonts w:ascii="Times New Roman" w:hAnsi="Times New Roman"/>
              </w:rPr>
              <w:t>определять вид орфограммы; называть основу в предложении; определять, какой частью речи выражены однородные дополнения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187" w:rsidRPr="00614C8A" w:rsidRDefault="00CA2187" w:rsidP="00CA21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, 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CA2187" w:rsidRPr="00614C8A" w:rsidRDefault="00CA2187" w:rsidP="00CA21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267A7" w:rsidRPr="00614C8A" w:rsidRDefault="006267A7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  <w:p w:rsidR="006267A7" w:rsidRPr="00614C8A" w:rsidRDefault="006267A7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</w:t>
            </w:r>
            <w:r w:rsidR="00CA2187" w:rsidRPr="00614C8A">
              <w:rPr>
                <w:rFonts w:ascii="Times New Roman" w:hAnsi="Times New Roman"/>
              </w:rPr>
              <w:t xml:space="preserve"> УУД</w:t>
            </w:r>
            <w:r w:rsidRPr="00614C8A">
              <w:rPr>
                <w:rFonts w:ascii="Times New Roman" w:hAnsi="Times New Roman"/>
              </w:rPr>
              <w:t>:целеполагание, контроль, коррекция; волевая саморегуляция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267A7" w:rsidRPr="00614C8A" w:rsidRDefault="006267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397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31</w:t>
            </w:r>
            <w:r w:rsidR="00442397">
              <w:rPr>
                <w:rFonts w:ascii="Times New Roman" w:hAnsi="Times New Roman"/>
              </w:rPr>
              <w:t xml:space="preserve"> </w:t>
            </w:r>
          </w:p>
          <w:p w:rsidR="00442397" w:rsidRDefault="004423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267A7" w:rsidRPr="00614C8A" w:rsidRDefault="004423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6267A7" w:rsidRPr="00614C8A">
              <w:rPr>
                <w:rFonts w:ascii="Times New Roman" w:hAnsi="Times New Roman"/>
              </w:rPr>
              <w:t>таблица</w:t>
            </w:r>
          </w:p>
        </w:tc>
      </w:tr>
      <w:tr w:rsidR="006267A7" w:rsidRPr="00614C8A" w:rsidTr="005D4D1D">
        <w:trPr>
          <w:gridAfter w:val="1"/>
          <w:wAfter w:w="82" w:type="dxa"/>
          <w:trHeight w:val="2313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 w:rsidR="00596802">
              <w:rPr>
                <w:rFonts w:ascii="Times New Roman" w:hAnsi="Times New Roman"/>
              </w:rPr>
              <w:t>18</w:t>
            </w:r>
            <w:r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Сравниваем личные окончания глаголов, принадлежа щих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 к разным спряжениям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окончания. Личные окончания глаголов, принадлежащих к разным спряжениям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5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="006267A7" w:rsidRPr="00614C8A">
              <w:rPr>
                <w:rFonts w:ascii="Times New Roman" w:hAnsi="Times New Roman"/>
              </w:rPr>
              <w:t>отлича</w:t>
            </w:r>
            <w:r w:rsidR="001050DA" w:rsidRPr="00614C8A">
              <w:rPr>
                <w:rFonts w:ascii="Times New Roman" w:hAnsi="Times New Roman"/>
              </w:rPr>
              <w:t>ть</w:t>
            </w:r>
            <w:r w:rsidR="006267A7" w:rsidRPr="00614C8A">
              <w:rPr>
                <w:rFonts w:ascii="Times New Roman" w:hAnsi="Times New Roman"/>
              </w:rPr>
              <w:t xml:space="preserve"> написание окончаний в форме 3-го лица множественного числа у глаголов I и II </w:t>
            </w:r>
            <w:r w:rsidR="001050DA" w:rsidRPr="00614C8A">
              <w:rPr>
                <w:rFonts w:ascii="Times New Roman" w:hAnsi="Times New Roman"/>
              </w:rPr>
              <w:t>спряжений; понятию</w:t>
            </w:r>
            <w:r w:rsidR="006267A7" w:rsidRPr="00614C8A">
              <w:rPr>
                <w:rFonts w:ascii="Times New Roman" w:hAnsi="Times New Roman"/>
              </w:rPr>
              <w:t xml:space="preserve"> «личные окончания»</w:t>
            </w:r>
            <w:r w:rsidR="001050DA" w:rsidRPr="00614C8A">
              <w:rPr>
                <w:rFonts w:ascii="Times New Roman" w:hAnsi="Times New Roman"/>
              </w:rPr>
              <w:t xml:space="preserve">, </w:t>
            </w:r>
            <w:r w:rsidR="006267A7" w:rsidRPr="00614C8A">
              <w:rPr>
                <w:rFonts w:ascii="Times New Roman" w:hAnsi="Times New Roman"/>
              </w:rPr>
              <w:t>сравнивать личные окончания глаголов, принадлежащих к разным спряжениям; делать вывод о написании личных окончаний глаголов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группах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2"/>
          <w:wAfter w:w="99" w:type="dxa"/>
          <w:trHeight w:val="43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67A7" w:rsidRPr="00614C8A" w:rsidRDefault="006267A7" w:rsidP="00702C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 xml:space="preserve">                                              </w:t>
            </w:r>
            <w:r w:rsidR="001543AE">
              <w:rPr>
                <w:rFonts w:ascii="Times New Roman" w:hAnsi="Times New Roman"/>
                <w:b/>
              </w:rPr>
              <w:t xml:space="preserve">                                           </w:t>
            </w:r>
            <w:r w:rsidRPr="00614C8A">
              <w:rPr>
                <w:rFonts w:ascii="Times New Roman" w:hAnsi="Times New Roman"/>
                <w:b/>
              </w:rPr>
              <w:t xml:space="preserve">   Учимся правильно писать безударные личные окончания глаголов</w:t>
            </w:r>
            <w:r w:rsidR="00596802">
              <w:rPr>
                <w:rFonts w:ascii="Times New Roman" w:hAnsi="Times New Roman"/>
                <w:b/>
              </w:rPr>
              <w:t xml:space="preserve"> (4</w:t>
            </w:r>
            <w:r w:rsidRPr="00614C8A">
              <w:rPr>
                <w:rFonts w:ascii="Times New Roman" w:hAnsi="Times New Roman"/>
                <w:b/>
              </w:rPr>
              <w:t xml:space="preserve"> часа)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267A7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Учимся различать спряжение глаголов</w:t>
            </w:r>
          </w:p>
          <w:p w:rsidR="006267A7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 по ударным личным окончаниям</w:t>
            </w:r>
          </w:p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окончания. Личные окончания глаголов, принадлежащих к разным спряжениям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522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="001050DA" w:rsidRPr="00614C8A">
              <w:rPr>
                <w:rFonts w:ascii="Times New Roman" w:hAnsi="Times New Roman"/>
              </w:rPr>
              <w:t>понимать, что</w:t>
            </w:r>
            <w:r w:rsidR="006267A7" w:rsidRPr="00614C8A">
              <w:rPr>
                <w:rFonts w:ascii="Times New Roman" w:hAnsi="Times New Roman"/>
              </w:rPr>
              <w:t xml:space="preserve"> гласные в личных окончаниях глаголов под ударением и без ударения пишутся одинаково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6964FF" w:rsidRPr="00614C8A" w:rsidRDefault="006964FF">
            <w:pPr>
              <w:tabs>
                <w:tab w:val="left" w:pos="1932"/>
              </w:tabs>
              <w:rPr>
                <w:rFonts w:ascii="Times New Roman" w:hAnsi="Times New Roman"/>
                <w:u w:val="single"/>
              </w:rPr>
            </w:pPr>
          </w:p>
          <w:p w:rsidR="006267A7" w:rsidRPr="00614C8A" w:rsidRDefault="006267A7">
            <w:pPr>
              <w:tabs>
                <w:tab w:val="left" w:pos="1932"/>
              </w:tabs>
              <w:rPr>
                <w:rFonts w:ascii="Times New Roman" w:hAnsi="Times New Roman"/>
                <w:u w:val="single"/>
              </w:rPr>
            </w:pPr>
            <w:r w:rsidRPr="00614C8A">
              <w:rPr>
                <w:rFonts w:ascii="Times New Roman" w:hAnsi="Times New Roman"/>
                <w:u w:val="single"/>
              </w:rPr>
              <w:t>Логические: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анализ, синтез, сравнение</w:t>
            </w:r>
          </w:p>
          <w:p w:rsidR="00CA2187" w:rsidRPr="00596802" w:rsidRDefault="006267A7" w:rsidP="0059680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6267A7" w:rsidRPr="00614C8A" w:rsidRDefault="006267A7" w:rsidP="004B5033">
            <w:pPr>
              <w:pStyle w:val="a7"/>
              <w:spacing w:line="100" w:lineRule="atLeast"/>
              <w:ind w:left="0"/>
              <w:rPr>
                <w:rFonts w:cs="Times New Roman"/>
                <w:iCs/>
                <w:sz w:val="22"/>
                <w:szCs w:val="22"/>
              </w:rPr>
            </w:pPr>
            <w:r w:rsidRPr="00614C8A">
              <w:rPr>
                <w:rFonts w:cs="Times New Roman"/>
                <w:iCs/>
                <w:sz w:val="22"/>
                <w:szCs w:val="22"/>
              </w:rPr>
              <w:t>Регулятивные УУД:</w:t>
            </w:r>
          </w:p>
          <w:p w:rsidR="006267A7" w:rsidRPr="00596802" w:rsidRDefault="006267A7" w:rsidP="00702C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</w:rPr>
              <w:t>-</w:t>
            </w:r>
            <w:r w:rsidRPr="00614C8A">
              <w:rPr>
                <w:rFonts w:ascii="Times New Roman" w:hAnsi="Times New Roman"/>
                <w:iCs/>
              </w:rPr>
              <w:t xml:space="preserve"> контроль и самоконтроль учебных действий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4E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32</w:t>
            </w:r>
          </w:p>
          <w:p w:rsidR="006267A7" w:rsidRPr="00D074EA" w:rsidRDefault="00D074EA" w:rsidP="00D0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6267A7" w:rsidRPr="00614C8A">
              <w:rPr>
                <w:rFonts w:ascii="Times New Roman" w:hAnsi="Times New Roman"/>
              </w:rPr>
              <w:t>таблица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267A7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Учимся правильно писать безударные личные окончания глаголов</w:t>
            </w:r>
          </w:p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окончания. Личные окончания глаголов, принадлежащих к разным спряжениям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5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="006267A7" w:rsidRPr="00614C8A">
              <w:rPr>
                <w:rFonts w:ascii="Times New Roman" w:hAnsi="Times New Roman"/>
              </w:rPr>
              <w:t>как определить спряжение глагола</w:t>
            </w:r>
            <w:r w:rsidR="001050DA" w:rsidRPr="00614C8A">
              <w:rPr>
                <w:rFonts w:ascii="Times New Roman" w:hAnsi="Times New Roman"/>
              </w:rPr>
              <w:t xml:space="preserve">, </w:t>
            </w:r>
            <w:r w:rsidR="006267A7" w:rsidRPr="00614C8A">
              <w:rPr>
                <w:rFonts w:ascii="Times New Roman" w:hAnsi="Times New Roman"/>
              </w:rPr>
              <w:t>ставить глагол в начальную форму и выделять глагольный суффикс; определять спряжение глагола; пользоваться инструкцией;  правильно писать безударные личные окончания глаголов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34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596802" w:rsidRPr="00614C8A" w:rsidTr="00AD3541">
        <w:trPr>
          <w:gridAfter w:val="1"/>
          <w:wAfter w:w="82" w:type="dxa"/>
          <w:trHeight w:val="2226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14C8A">
              <w:rPr>
                <w:rFonts w:ascii="Times New Roman" w:hAnsi="Times New Roman"/>
              </w:rPr>
              <w:t>/3</w:t>
            </w:r>
          </w:p>
          <w:p w:rsidR="00596802" w:rsidRPr="00614C8A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6802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</w:rPr>
              <w:t xml:space="preserve">Развитие речи с элементами культуры речи. </w:t>
            </w:r>
            <w:r w:rsidRPr="00614C8A">
              <w:rPr>
                <w:rFonts w:ascii="Times New Roman" w:hAnsi="Times New Roman"/>
              </w:rPr>
              <w:t xml:space="preserve">Работа </w:t>
            </w:r>
            <w:r w:rsidRPr="00614C8A">
              <w:rPr>
                <w:rFonts w:ascii="Times New Roman" w:hAnsi="Times New Roman"/>
              </w:rPr>
              <w:br/>
              <w:t>с картиной Ивана Фирсова «Юный живописец»</w:t>
            </w:r>
          </w:p>
          <w:p w:rsidR="00596802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</w:t>
            </w:r>
            <w:r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</w:rPr>
              <w:t>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Pr="00614C8A">
              <w:rPr>
                <w:rFonts w:ascii="Times New Roman" w:hAnsi="Times New Roman"/>
              </w:rPr>
              <w:t>работать с толковым словарем; описывать элементы картины; выполнять задания; отвечать на вопросы; определять, какой текст получился (текст-описание или текст-повествование); составлять текст-рассуждение на тему «Размышление о моих увлечениях»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802" w:rsidRPr="00614C8A" w:rsidRDefault="005968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16–22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6802" w:rsidRPr="00614C8A" w:rsidRDefault="0059680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Pr="00614C8A">
              <w:rPr>
                <w:rFonts w:ascii="Times New Roman" w:hAnsi="Times New Roman"/>
              </w:rPr>
              <w:t>картина Ивана Фирсова «Юный живописец»</w:t>
            </w:r>
          </w:p>
        </w:tc>
      </w:tr>
      <w:tr w:rsidR="006267A7" w:rsidRPr="00614C8A" w:rsidTr="00CA2187">
        <w:trPr>
          <w:gridAfter w:val="1"/>
          <w:wAfter w:w="82" w:type="dxa"/>
          <w:trHeight w:val="2203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596802" w:rsidP="0059680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</w:rPr>
              <w:t xml:space="preserve">Правило употребления предлогов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о </w:t>
            </w:r>
            <w:r w:rsidRPr="00614C8A">
              <w:rPr>
                <w:rFonts w:ascii="Times New Roman" w:hAnsi="Times New Roman"/>
              </w:rPr>
              <w:t>и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об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Предлоги. Их роль </w:t>
            </w:r>
            <w:r w:rsidRPr="00614C8A">
              <w:rPr>
                <w:rFonts w:ascii="Times New Roman" w:hAnsi="Times New Roman"/>
              </w:rPr>
              <w:br/>
              <w:t>в речи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5223F" w:rsidP="00CA21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="006C5C4A" w:rsidRPr="00614C8A">
              <w:rPr>
                <w:rFonts w:ascii="Times New Roman" w:hAnsi="Times New Roman"/>
                <w:bCs/>
                <w:iCs/>
              </w:rPr>
              <w:t>правильному</w:t>
            </w:r>
            <w:r w:rsidR="006C5C4A" w:rsidRPr="00614C8A">
              <w:rPr>
                <w:rFonts w:ascii="Times New Roman" w:hAnsi="Times New Roman"/>
              </w:rPr>
              <w:t xml:space="preserve">употреблению слов  </w:t>
            </w:r>
            <w:r w:rsidR="006267A7" w:rsidRPr="00614C8A">
              <w:rPr>
                <w:rFonts w:ascii="Times New Roman" w:hAnsi="Times New Roman"/>
              </w:rPr>
              <w:t xml:space="preserve">с предлогом 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="006267A7" w:rsidRPr="00614C8A">
              <w:rPr>
                <w:rFonts w:ascii="Times New Roman" w:hAnsi="Times New Roman"/>
              </w:rPr>
              <w:t xml:space="preserve">, 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  <w:r w:rsidR="006C5C4A" w:rsidRPr="00614C8A">
              <w:rPr>
                <w:rFonts w:ascii="Times New Roman" w:hAnsi="Times New Roman"/>
              </w:rPr>
              <w:t xml:space="preserve">; </w:t>
            </w:r>
            <w:r w:rsidR="006267A7" w:rsidRPr="00614C8A">
              <w:rPr>
                <w:rFonts w:ascii="Times New Roman" w:hAnsi="Times New Roman"/>
              </w:rPr>
              <w:t>формулировать правило; записывать текст, выбирая нужный предлог;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6267A7" w:rsidP="00CA2187">
            <w:pPr>
              <w:spacing w:line="100" w:lineRule="atLeast"/>
              <w:jc w:val="both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(общеучебные)умение ставить, формулировать и решать проблемы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39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2"/>
          <w:wAfter w:w="99" w:type="dxa"/>
          <w:trHeight w:val="270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67A7" w:rsidRPr="00614C8A" w:rsidRDefault="006267A7" w:rsidP="004B5033">
            <w:pPr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>Продолжаем определять спряжение гл</w:t>
            </w:r>
            <w:r w:rsidR="00854510">
              <w:rPr>
                <w:rFonts w:ascii="Times New Roman" w:hAnsi="Times New Roman"/>
                <w:b/>
              </w:rPr>
              <w:t>агола по его начальной форме (11</w:t>
            </w:r>
            <w:r w:rsidRPr="00614C8A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6267A7" w:rsidRPr="00614C8A" w:rsidTr="00854510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267A7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2A5BEB" w:rsidRDefault="002A5BE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2A5BEB">
              <w:rPr>
                <w:rFonts w:ascii="Times New Roman" w:hAnsi="Times New Roman"/>
              </w:rPr>
              <w:t>Продолжаем определять спряжение глагола по его начальной форме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Неопределенная форма глагола. Выделение окончания. Личные окончания глаголов, принадлежащих к разным спряжениям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C4A" w:rsidRPr="00614C8A" w:rsidRDefault="006522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="006267A7" w:rsidRPr="00614C8A">
              <w:rPr>
                <w:rFonts w:ascii="Times New Roman" w:hAnsi="Times New Roman"/>
              </w:rPr>
              <w:t>работать с обратным словарем; письменно спрягать глаголы в единственном и во множественном числе</w:t>
            </w:r>
          </w:p>
          <w:p w:rsidR="006267A7" w:rsidRPr="00614C8A" w:rsidRDefault="006C5C4A" w:rsidP="006C5C4A">
            <w:pPr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Получат возможность</w:t>
            </w:r>
            <w:r w:rsidR="00A677DF">
              <w:rPr>
                <w:rFonts w:ascii="Times New Roman" w:hAnsi="Times New Roman"/>
                <w:b/>
                <w:bCs/>
                <w:i/>
                <w:iCs/>
              </w:rPr>
              <w:t xml:space="preserve"> научиться </w:t>
            </w:r>
            <w:r w:rsidRPr="00614C8A">
              <w:rPr>
                <w:rFonts w:ascii="Times New Roman" w:hAnsi="Times New Roman"/>
                <w:bCs/>
                <w:iCs/>
              </w:rPr>
              <w:t>подбирать примеры с определенной орфограммой.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  <w:p w:rsidR="006267A7" w:rsidRPr="00614C8A" w:rsidRDefault="006267A7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</w:t>
            </w:r>
            <w:r w:rsidR="005D4D1D" w:rsidRPr="00614C8A">
              <w:rPr>
                <w:rFonts w:ascii="Times New Roman" w:hAnsi="Times New Roman"/>
              </w:rPr>
              <w:t xml:space="preserve"> УУД</w:t>
            </w:r>
            <w:r w:rsidRPr="00614C8A">
              <w:rPr>
                <w:rFonts w:ascii="Times New Roman" w:hAnsi="Times New Roman"/>
              </w:rPr>
              <w:t>:целеполагание, контроль, коррекция; волевая саморегуляция</w:t>
            </w:r>
          </w:p>
          <w:p w:rsidR="006267A7" w:rsidRPr="00854510" w:rsidRDefault="006267A7" w:rsidP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</w:t>
            </w:r>
            <w:r w:rsidR="00854510"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</w:rPr>
              <w:t>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854510" w:rsidRDefault="0085451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6267A7" w:rsidRPr="00854510" w:rsidRDefault="006267A7" w:rsidP="00854510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 xml:space="preserve">Коммуникативные УУД:постановка вопросов; разрешение конфликтов; умение полно и точно выражать свои мысли; </w:t>
            </w:r>
            <w:r w:rsidRPr="00614C8A">
              <w:rPr>
                <w:rFonts w:ascii="Times New Roman" w:hAnsi="Times New Roman"/>
              </w:rPr>
              <w:lastRenderedPageBreak/>
              <w:t>управлять действиями партнёра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Учебник (1 ч.), упр. 41</w:t>
            </w:r>
          </w:p>
          <w:p w:rsidR="00883E49" w:rsidRPr="00614C8A" w:rsidRDefault="00883E4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854510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 w:rsidR="00854510">
              <w:rPr>
                <w:rFonts w:ascii="Times New Roman" w:hAnsi="Times New Roman"/>
              </w:rPr>
              <w:t>24</w:t>
            </w:r>
            <w:r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Продолжаем определять спряжение глагола по его начальной форме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Неопределенная форма глагола. Выделение окончания. Личные окончания глаголов, принадлежащих к разным спряжениям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5223F" w:rsidP="005D4D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Pr="00614C8A">
              <w:rPr>
                <w:rFonts w:ascii="Times New Roman" w:hAnsi="Times New Roman"/>
              </w:rPr>
              <w:t xml:space="preserve"> написанию</w:t>
            </w:r>
            <w:r w:rsidR="006267A7" w:rsidRPr="00614C8A">
              <w:rPr>
                <w:rFonts w:ascii="Times New Roman" w:hAnsi="Times New Roman"/>
              </w:rPr>
              <w:t xml:space="preserve"> глаголов с возвратным суффиксом </w:t>
            </w:r>
            <w:r w:rsidR="006C5C4A" w:rsidRPr="00614C8A">
              <w:rPr>
                <w:rFonts w:ascii="Times New Roman" w:hAnsi="Times New Roman"/>
                <w:b/>
                <w:bCs/>
                <w:i/>
                <w:iCs/>
              </w:rPr>
              <w:t>–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ся</w:t>
            </w:r>
            <w:r w:rsidR="006C5C4A" w:rsidRPr="00614C8A">
              <w:rPr>
                <w:rFonts w:ascii="Times New Roman" w:hAnsi="Times New Roman"/>
              </w:rPr>
              <w:t xml:space="preserve">; </w:t>
            </w:r>
            <w:r w:rsidR="006267A7" w:rsidRPr="00614C8A">
              <w:rPr>
                <w:rFonts w:ascii="Times New Roman" w:hAnsi="Times New Roman"/>
              </w:rPr>
              <w:t xml:space="preserve">работать с обратным словарем; записывать слова парами и указывать, какое слово в каждой паре дало жизнь другому; находить чередование гласного звука с нулевым в корне слова; записывать текст, вставляя пропущенные буквы;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Самосто-ятельная</w:t>
            </w:r>
            <w:r w:rsidRPr="00614C8A">
              <w:rPr>
                <w:rFonts w:ascii="Times New Roman" w:hAnsi="Times New Roman"/>
              </w:rPr>
              <w:br/>
              <w:t>работа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E49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44</w:t>
            </w:r>
          </w:p>
          <w:p w:rsidR="006267A7" w:rsidRPr="00883E49" w:rsidRDefault="00883E49" w:rsidP="00883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</w:t>
            </w:r>
            <w:r w:rsidR="00A94D75">
              <w:rPr>
                <w:rFonts w:ascii="Times New Roman" w:hAnsi="Times New Roman"/>
              </w:rPr>
              <w:t>ебник</w:t>
            </w:r>
          </w:p>
        </w:tc>
      </w:tr>
      <w:tr w:rsidR="00854510" w:rsidRPr="00614C8A" w:rsidTr="00854510">
        <w:trPr>
          <w:gridAfter w:val="1"/>
          <w:wAfter w:w="82" w:type="dxa"/>
          <w:trHeight w:val="1948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 w:rsidP="007E79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614C8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 w:rsidP="00A042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Продолжаем определять спряжение глагола по его начальной форме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 w:rsidP="009003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 w:rsidP="0017274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Неопределенная форма глагола. Выделение окончания. Личные окончания глаголов, принадлежащих к разным спряжениям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 w:rsidP="003219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Pr="00614C8A">
              <w:rPr>
                <w:rFonts w:ascii="Times New Roman" w:hAnsi="Times New Roman"/>
              </w:rPr>
              <w:t xml:space="preserve">пользоваться обратным словарем; спрягать глаголы; образовывать формы глагола 3-го лица единственного числа и 3-го лица множественного числа; записывать текст, вставляя нужные буквы; чередовать согласные звуки </w:t>
            </w:r>
            <w:r w:rsidRPr="00614C8A">
              <w:rPr>
                <w:rFonts w:ascii="Times New Roman" w:hAnsi="Times New Roman"/>
              </w:rPr>
              <w:br/>
              <w:t>в корне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 w:rsidP="00955D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4510" w:rsidRPr="00614C8A" w:rsidRDefault="0085451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 w:rsidP="000D29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47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510" w:rsidRPr="00614C8A" w:rsidRDefault="00854510" w:rsidP="00CB3C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компьютер, </w:t>
            </w:r>
          </w:p>
        </w:tc>
      </w:tr>
      <w:tr w:rsidR="00854510" w:rsidRPr="00614C8A" w:rsidTr="00854510">
        <w:trPr>
          <w:gridAfter w:val="1"/>
          <w:wAfter w:w="82" w:type="dxa"/>
          <w:trHeight w:val="2226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26/4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Продолжаем определять спряжение глагола по его начальной форме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Неопределенная форма глагола. Выделение окончания. Личные окончания глаголов, принадлежащих к разным спряжениям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Pr="00614C8A">
              <w:rPr>
                <w:rFonts w:ascii="Times New Roman" w:hAnsi="Times New Roman"/>
              </w:rPr>
              <w:t>понятию «глаголы-исключения»; что глаголы «гнать», «держать», «дышать», «слышать» относятся ко II спряжению; пользоваться обратным словарем; спрягать глаголы; записывать текст, вставляя пропущенные буквы; объяснять орфограммы; выделять окончания глаголов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4510" w:rsidRPr="00614C8A" w:rsidRDefault="0085451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52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</w:t>
            </w:r>
            <w:r>
              <w:rPr>
                <w:rFonts w:ascii="Times New Roman" w:hAnsi="Times New Roman"/>
              </w:rPr>
              <w:t>ебник</w:t>
            </w:r>
          </w:p>
        </w:tc>
      </w:tr>
      <w:tr w:rsidR="006267A7" w:rsidRPr="00614C8A" w:rsidTr="00854510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Продолжаем определять спряжение </w:t>
            </w:r>
            <w:r w:rsidRPr="00614C8A">
              <w:rPr>
                <w:rFonts w:ascii="Times New Roman" w:hAnsi="Times New Roman"/>
              </w:rPr>
              <w:lastRenderedPageBreak/>
              <w:t>глагола по его начальной форме</w:t>
            </w:r>
            <w:r w:rsidR="002C5CC7" w:rsidRPr="00614C8A">
              <w:rPr>
                <w:rFonts w:ascii="Times New Roman" w:hAnsi="Times New Roman"/>
              </w:rPr>
              <w:t>. Самостоятельная работа по теме.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Неопределенная форма глагола. Выделение </w:t>
            </w:r>
            <w:r w:rsidRPr="00614C8A">
              <w:rPr>
                <w:rFonts w:ascii="Times New Roman" w:hAnsi="Times New Roman"/>
              </w:rPr>
              <w:lastRenderedPageBreak/>
              <w:t>окончания. Личные окончания глаголов, принадлежащих к разным спряжениям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8F7D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Научатся: </w:t>
            </w:r>
            <w:r w:rsidR="006267A7" w:rsidRPr="00614C8A">
              <w:rPr>
                <w:rFonts w:ascii="Times New Roman" w:hAnsi="Times New Roman"/>
              </w:rPr>
              <w:t xml:space="preserve">образовывать начальную форму глагола; правильно задавать вопрос, чтобы определить начальную </w:t>
            </w:r>
            <w:r w:rsidR="006267A7" w:rsidRPr="00614C8A">
              <w:rPr>
                <w:rFonts w:ascii="Times New Roman" w:hAnsi="Times New Roman"/>
              </w:rPr>
              <w:lastRenderedPageBreak/>
              <w:t>форму глагола; определять спряжение глагола; писать глаголы в форме 2-го лица единственного числа; объяснять написание глагольных окончаний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3B0976" w:rsidP="002C5C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Самосто</w:t>
            </w:r>
            <w:r w:rsidR="006267A7" w:rsidRPr="00614C8A">
              <w:rPr>
                <w:rFonts w:ascii="Times New Roman" w:hAnsi="Times New Roman"/>
              </w:rPr>
              <w:t>ятельная работа</w:t>
            </w:r>
            <w:r w:rsidR="002C5CC7" w:rsidRPr="00614C8A">
              <w:rPr>
                <w:rFonts w:ascii="Times New Roman" w:hAnsi="Times New Roman"/>
              </w:rPr>
              <w:t>.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57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854510" w:rsidRPr="00614C8A" w:rsidTr="009E3E16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>28/6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</w:rPr>
              <w:t xml:space="preserve">Развитие речи с элементами культуры речи. </w:t>
            </w:r>
            <w:r w:rsidRPr="00614C8A">
              <w:rPr>
                <w:rFonts w:ascii="Times New Roman" w:hAnsi="Times New Roman"/>
              </w:rPr>
              <w:t>Учимся делать научное сообщение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делать научное сообщение по плану о животных Арктики; делать сообщение, опираясь на данные тезисы; оценивать доклады товарищей</w:t>
            </w:r>
          </w:p>
          <w:p w:rsidR="00854510" w:rsidRPr="00614C8A" w:rsidRDefault="00854510" w:rsidP="0005739E">
            <w:pPr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Получат возможность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научиться </w:t>
            </w:r>
            <w:r w:rsidRPr="00614C8A">
              <w:rPr>
                <w:rFonts w:ascii="Times New Roman" w:hAnsi="Times New Roman"/>
                <w:bCs/>
                <w:iCs/>
              </w:rPr>
              <w:t>создавать текст по предложенному заголовку; подробно и выборочно пересказывать текст.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4510" w:rsidRDefault="00854510" w:rsidP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854510" w:rsidRPr="00854510" w:rsidRDefault="00854510" w:rsidP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854510" w:rsidRPr="00614C8A" w:rsidRDefault="00854510" w:rsidP="004B50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854510" w:rsidRPr="00614C8A" w:rsidRDefault="00854510">
            <w:pPr>
              <w:pStyle w:val="a7"/>
              <w:spacing w:line="100" w:lineRule="atLeast"/>
              <w:ind w:left="0"/>
              <w:rPr>
                <w:rFonts w:cs="Times New Roman"/>
                <w:bCs/>
                <w:iCs/>
                <w:sz w:val="22"/>
                <w:szCs w:val="22"/>
              </w:rPr>
            </w:pPr>
            <w:r w:rsidRPr="00614C8A">
              <w:rPr>
                <w:rFonts w:cs="Times New Roman"/>
                <w:bCs/>
                <w:iCs/>
                <w:sz w:val="22"/>
                <w:szCs w:val="22"/>
              </w:rPr>
              <w:t>Познавательные УУД (информационные):</w:t>
            </w:r>
          </w:p>
          <w:p w:rsidR="00854510" w:rsidRPr="00614C8A" w:rsidRDefault="00854510">
            <w:pPr>
              <w:pStyle w:val="a7"/>
              <w:spacing w:line="100" w:lineRule="atLeast"/>
              <w:ind w:left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14C8A">
              <w:rPr>
                <w:rFonts w:cs="Times New Roman"/>
                <w:iCs/>
                <w:sz w:val="22"/>
                <w:szCs w:val="22"/>
              </w:rPr>
              <w:t xml:space="preserve">обучение работе с разными видами информации: </w:t>
            </w:r>
          </w:p>
          <w:p w:rsidR="00854510" w:rsidRPr="00614C8A" w:rsidRDefault="00854510" w:rsidP="009E3E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25–27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854510" w:rsidRPr="00614C8A" w:rsidTr="009E3E16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Продолжаем определять спряжение глагола по его начальной форме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Неопределенная форма глагола. Выделение окончания. Личные окончания глаголов, принадлежащих к разным спряжениям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>объяснять написание глагольных окончаний; пользоваться словообразовательным словарем; находить чередование гласного звука с нулевым звуком в корне; записывать текст, вставляя пропущенные буквы; наблюдать за местом ударения в формах глаголов; пользоваться орфоэпическим словарем; ставить ударение в словах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60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510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Характеристика предложения и разбор слова как части речи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Различение слова, словосочетания и предложения. Разновидности предложений по цели высказывания и эмоциональной окраске. Главные и второстепенные члены предложения. Связь слов в предложении. Имя </w:t>
            </w:r>
            <w:r w:rsidRPr="00614C8A">
              <w:rPr>
                <w:rFonts w:ascii="Times New Roman" w:hAnsi="Times New Roman"/>
              </w:rPr>
              <w:lastRenderedPageBreak/>
              <w:t xml:space="preserve">существительное. Имя прилагательное. Глагол 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0573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Научатся</w:t>
            </w:r>
            <w:r w:rsidRPr="00614C8A">
              <w:rPr>
                <w:rFonts w:ascii="Times New Roman" w:hAnsi="Times New Roman"/>
                <w:bCs/>
                <w:iCs/>
              </w:rPr>
              <w:t>: составлять</w:t>
            </w:r>
            <w:r w:rsidR="006267A7" w:rsidRPr="00614C8A">
              <w:rPr>
                <w:rFonts w:ascii="Times New Roman" w:hAnsi="Times New Roman"/>
              </w:rPr>
              <w:t>алгоритм  морфологического разбора существительного, прилагательного, глагола</w:t>
            </w:r>
            <w:r w:rsidRPr="00614C8A">
              <w:rPr>
                <w:rFonts w:ascii="Times New Roman" w:hAnsi="Times New Roman"/>
              </w:rPr>
              <w:t xml:space="preserve">, </w:t>
            </w:r>
            <w:r w:rsidR="006267A7" w:rsidRPr="00614C8A">
              <w:rPr>
                <w:rFonts w:ascii="Times New Roman" w:hAnsi="Times New Roman"/>
              </w:rPr>
              <w:t>выполнять схему предложения; давать характеристику предложению; выполнять разбор слова как части речи; выделять основы предложения</w:t>
            </w:r>
            <w:r w:rsidRPr="00614C8A">
              <w:rPr>
                <w:rFonts w:ascii="Times New Roman" w:hAnsi="Times New Roman"/>
              </w:rPr>
              <w:t>.</w:t>
            </w:r>
          </w:p>
          <w:p w:rsidR="0005739E" w:rsidRDefault="00A677DF" w:rsidP="0005739E">
            <w:pPr>
              <w:autoSpaceDE w:val="0"/>
              <w:spacing w:after="0" w:line="240" w:lineRule="auto"/>
              <w:jc w:val="both"/>
              <w:rPr>
                <w:rFonts w:ascii="Times New Roman" w:eastAsia="NewtonC-Italic" w:hAnsi="Times New Roman"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Получат возможность научиться </w:t>
            </w:r>
            <w:r w:rsidR="0005739E" w:rsidRPr="00614C8A">
              <w:rPr>
                <w:rFonts w:ascii="Times New Roman" w:eastAsia="NewtonC-Italic" w:hAnsi="Times New Roman"/>
                <w:iCs/>
              </w:rPr>
              <w:t xml:space="preserve">проводить морфологический разбор имен существительных, имен прилагательных и глаголов по </w:t>
            </w:r>
            <w:r w:rsidR="0005739E" w:rsidRPr="00614C8A">
              <w:rPr>
                <w:rFonts w:ascii="Times New Roman" w:eastAsia="NewtonC-Italic" w:hAnsi="Times New Roman"/>
                <w:iCs/>
              </w:rPr>
              <w:lastRenderedPageBreak/>
              <w:t>предложенному в учебнике алгоритму, оценивать правильность проведения морфологического разбора;</w:t>
            </w:r>
          </w:p>
          <w:p w:rsidR="00854510" w:rsidRPr="00614C8A" w:rsidRDefault="00854510" w:rsidP="0005739E">
            <w:pPr>
              <w:autoSpaceDE w:val="0"/>
              <w:spacing w:after="0" w:line="240" w:lineRule="auto"/>
              <w:jc w:val="both"/>
              <w:rPr>
                <w:rFonts w:ascii="Times New Roman" w:eastAsia="NewtonC-Italic" w:hAnsi="Times New Roman"/>
                <w:iCs/>
              </w:rPr>
            </w:pPr>
          </w:p>
          <w:p w:rsidR="0005739E" w:rsidRPr="00614C8A" w:rsidRDefault="000573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 xml:space="preserve">Работа 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 текстом в парах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 w:rsidP="006964FF">
            <w:pPr>
              <w:spacing w:line="100" w:lineRule="atLeast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(общеучебные)</w:t>
            </w:r>
            <w:r w:rsidR="00CA2187" w:rsidRPr="00614C8A">
              <w:rPr>
                <w:rFonts w:ascii="Times New Roman" w:hAnsi="Times New Roman"/>
                <w:iCs/>
              </w:rPr>
              <w:t xml:space="preserve">: </w:t>
            </w:r>
            <w:r w:rsidRPr="00614C8A">
              <w:rPr>
                <w:rFonts w:ascii="Times New Roman" w:hAnsi="Times New Roman"/>
                <w:iCs/>
              </w:rPr>
              <w:t>умение ставить, формулировать и решать проблемы</w:t>
            </w:r>
          </w:p>
          <w:p w:rsidR="006267A7" w:rsidRPr="00614C8A" w:rsidRDefault="006267A7" w:rsidP="006964FF">
            <w:pPr>
              <w:pStyle w:val="a7"/>
              <w:spacing w:line="100" w:lineRule="atLeast"/>
              <w:ind w:left="0"/>
              <w:rPr>
                <w:rFonts w:cs="Times New Roman"/>
                <w:iCs/>
                <w:sz w:val="22"/>
                <w:szCs w:val="22"/>
              </w:rPr>
            </w:pPr>
            <w:r w:rsidRPr="00614C8A">
              <w:rPr>
                <w:rFonts w:cs="Times New Roman"/>
                <w:iCs/>
                <w:sz w:val="22"/>
                <w:szCs w:val="22"/>
              </w:rPr>
              <w:t>Регулятивные УУД:</w:t>
            </w:r>
          </w:p>
          <w:p w:rsidR="006267A7" w:rsidRPr="00614C8A" w:rsidRDefault="006267A7" w:rsidP="006964F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</w:rPr>
              <w:t>-</w:t>
            </w:r>
            <w:r w:rsidRPr="00614C8A">
              <w:rPr>
                <w:rFonts w:ascii="Times New Roman" w:hAnsi="Times New Roman"/>
                <w:iCs/>
              </w:rPr>
              <w:t xml:space="preserve"> контроль и самоконтроль учебных действий</w:t>
            </w:r>
          </w:p>
          <w:p w:rsidR="006267A7" w:rsidRPr="00614C8A" w:rsidRDefault="006267A7" w:rsidP="006964F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lastRenderedPageBreak/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  <w:p w:rsidR="006267A7" w:rsidRPr="00614C8A" w:rsidRDefault="006267A7" w:rsidP="006964F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</w:t>
            </w:r>
            <w:r w:rsidR="00CA2187" w:rsidRPr="00614C8A">
              <w:rPr>
                <w:rFonts w:ascii="Times New Roman" w:hAnsi="Times New Roman"/>
              </w:rPr>
              <w:t>УУД:</w:t>
            </w:r>
            <w:r w:rsidRPr="00614C8A">
              <w:rPr>
                <w:rFonts w:ascii="Times New Roman" w:hAnsi="Times New Roman"/>
              </w:rPr>
              <w:t xml:space="preserve"> целеполагание, контроль, коррекция; волевая саморегуляция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E49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Учебник (1 ч.), упр. 63</w:t>
            </w:r>
          </w:p>
          <w:p w:rsidR="006267A7" w:rsidRPr="00883E49" w:rsidRDefault="00883E49" w:rsidP="00883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31/9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39E" w:rsidRPr="00614C8A" w:rsidRDefault="006267A7" w:rsidP="0005739E">
            <w:pPr>
              <w:pStyle w:val="c01"/>
              <w:shd w:val="clear" w:color="auto" w:fill="FFFFFF"/>
              <w:spacing w:before="0" w:beforeAutospacing="0" w:after="0" w:afterAutospacing="0" w:line="270" w:lineRule="atLeast"/>
              <w:rPr>
                <w:rStyle w:val="c11"/>
                <w:color w:val="000000"/>
                <w:sz w:val="22"/>
                <w:szCs w:val="22"/>
              </w:rPr>
            </w:pPr>
            <w:r w:rsidRPr="00614C8A">
              <w:rPr>
                <w:sz w:val="22"/>
                <w:szCs w:val="22"/>
              </w:rPr>
              <w:t xml:space="preserve">Диктант </w:t>
            </w:r>
            <w:r w:rsidR="0005739E" w:rsidRPr="00614C8A">
              <w:rPr>
                <w:sz w:val="22"/>
                <w:szCs w:val="22"/>
              </w:rPr>
              <w:t>по теме</w:t>
            </w:r>
            <w:r w:rsidRPr="00614C8A">
              <w:rPr>
                <w:sz w:val="22"/>
                <w:szCs w:val="22"/>
              </w:rPr>
              <w:br/>
            </w:r>
            <w:r w:rsidR="0005739E" w:rsidRPr="00614C8A">
              <w:rPr>
                <w:rStyle w:val="c11"/>
                <w:color w:val="000000"/>
                <w:sz w:val="22"/>
                <w:szCs w:val="22"/>
              </w:rPr>
              <w:t>«Определение спряжения глагола по начальной форме</w:t>
            </w:r>
            <w:r w:rsidR="002C5CC7" w:rsidRPr="00614C8A">
              <w:rPr>
                <w:rStyle w:val="c11"/>
                <w:color w:val="000000"/>
                <w:sz w:val="22"/>
                <w:szCs w:val="22"/>
              </w:rPr>
              <w:t>»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 w:rsidP="000573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Написание под диктовку текста в соответствии с изученными нормами правописания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0573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Pr="00614C8A">
              <w:rPr>
                <w:rFonts w:ascii="Times New Roman" w:hAnsi="Times New Roman"/>
              </w:rPr>
              <w:t xml:space="preserve"> писать текст под диктовку с изученными орфограммами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32/10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над ошибками. Написание безударных суффиксов глагола 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форме прошедшего времени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Глагол. Выделение значимых частей слова (суффиксы)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0573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="006267A7" w:rsidRPr="00614C8A">
              <w:rPr>
                <w:rFonts w:ascii="Times New Roman" w:hAnsi="Times New Roman"/>
              </w:rPr>
              <w:t>выполнять работу над ошибками; определять время и спряжение глагола; правильно писать безударный суффикс глагола в прошедшем времени; ставить глаголы в форме прошедшего времени; выделять глагольный суффикс глагола прошедшего времени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70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33/11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</w:rPr>
              <w:t xml:space="preserve">Развитие речи с элементами культуры речи. </w:t>
            </w:r>
            <w:r w:rsidRPr="00614C8A">
              <w:rPr>
                <w:rFonts w:ascii="Times New Roman" w:hAnsi="Times New Roman"/>
              </w:rPr>
              <w:t>Продолжаем знакомиться с текстом-рассуждением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 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39E" w:rsidRPr="00614C8A" w:rsidRDefault="0005739E" w:rsidP="000573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работать с толковым словарем; цитировать отрывки из текста; отвечать на вопросы; пересказывать текст; зачитывать цитаты; находить части текста  (рассуждение и повествование) </w:t>
            </w:r>
            <w:r w:rsidRPr="00614C8A">
              <w:rPr>
                <w:rFonts w:ascii="Times New Roman" w:eastAsia="NewtonC" w:hAnsi="Times New Roman"/>
              </w:rPr>
              <w:t xml:space="preserve">составлять с опорой на опыт собственных впечатлений и наблюдений текст с элементами </w:t>
            </w:r>
            <w:r w:rsidRPr="00614C8A">
              <w:rPr>
                <w:rFonts w:ascii="Times New Roman" w:eastAsia="NewtonC-Italic" w:hAnsi="Times New Roman"/>
                <w:iCs/>
              </w:rPr>
              <w:t>рассуждения</w:t>
            </w:r>
            <w:r w:rsidRPr="00614C8A">
              <w:rPr>
                <w:rFonts w:ascii="Times New Roman" w:eastAsia="NewtonC" w:hAnsi="Times New Roman"/>
              </w:rPr>
              <w:t>;</w:t>
            </w:r>
            <w:r w:rsidRPr="00614C8A">
              <w:rPr>
                <w:rFonts w:ascii="Times New Roman" w:hAnsi="Times New Roman"/>
              </w:rPr>
              <w:t xml:space="preserve"> объяснять, что изображено на фотографии; рассуждать с опорой на наблюдение</w:t>
            </w:r>
          </w:p>
          <w:p w:rsidR="006267A7" w:rsidRDefault="0005739E" w:rsidP="000573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Получат возможность </w:t>
            </w:r>
            <w:r w:rsidR="00A677DF">
              <w:rPr>
                <w:rFonts w:ascii="Times New Roman" w:hAnsi="Times New Roman"/>
                <w:b/>
                <w:bCs/>
                <w:i/>
                <w:iCs/>
              </w:rPr>
              <w:t xml:space="preserve">научиться </w:t>
            </w:r>
            <w:r w:rsidRPr="00614C8A">
              <w:rPr>
                <w:rFonts w:ascii="Times New Roman" w:hAnsi="Times New Roman"/>
                <w:bCs/>
                <w:iCs/>
              </w:rPr>
              <w:t xml:space="preserve">создавать </w:t>
            </w:r>
            <w:r w:rsidRPr="00614C8A">
              <w:rPr>
                <w:rFonts w:ascii="Times New Roman" w:hAnsi="Times New Roman"/>
              </w:rPr>
              <w:t xml:space="preserve"> текст по предложенному заголовку.</w:t>
            </w:r>
          </w:p>
          <w:p w:rsidR="00854510" w:rsidRPr="00614C8A" w:rsidRDefault="00854510" w:rsidP="000573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27–31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A94D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CA2187" w:rsidRPr="00614C8A" w:rsidTr="00854510">
        <w:trPr>
          <w:gridAfter w:val="1"/>
          <w:wAfter w:w="82" w:type="dxa"/>
          <w:trHeight w:val="232"/>
        </w:trPr>
        <w:tc>
          <w:tcPr>
            <w:tcW w:w="113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CA2187" w:rsidRPr="00614C8A" w:rsidRDefault="00CA2187" w:rsidP="00CA21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854510">
              <w:rPr>
                <w:rFonts w:ascii="Times New Roman" w:hAnsi="Times New Roman"/>
                <w:i/>
                <w:iCs/>
              </w:rPr>
              <w:t xml:space="preserve">                                                                          </w:t>
            </w:r>
            <w:r w:rsidRPr="00614C8A">
              <w:rPr>
                <w:rFonts w:ascii="Times New Roman" w:hAnsi="Times New Roman"/>
                <w:b/>
              </w:rPr>
              <w:t>Глагол. (2 часа)</w:t>
            </w:r>
          </w:p>
        </w:tc>
        <w:tc>
          <w:tcPr>
            <w:tcW w:w="4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87" w:rsidRPr="00614C8A" w:rsidRDefault="00CA2187" w:rsidP="00CA21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CA2187" w:rsidRPr="00614C8A" w:rsidRDefault="00CA21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6267A7" w:rsidRPr="00614C8A" w:rsidTr="00854510">
        <w:trPr>
          <w:gridAfter w:val="1"/>
          <w:wAfter w:w="82" w:type="dxa"/>
          <w:trHeight w:val="1733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492C81" w:rsidP="004B50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34</w:t>
            </w:r>
            <w:r w:rsidR="006267A7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 w:rsidP="004B50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Глагол. Спряжение глаголов «брить», </w:t>
            </w:r>
            <w:r w:rsidRPr="00614C8A">
              <w:rPr>
                <w:rFonts w:ascii="Times New Roman" w:hAnsi="Times New Roman"/>
              </w:rPr>
              <w:br/>
              <w:t>«стелить»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 w:rsidP="004B50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 w:rsidP="004B50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 w:rsidP="004B50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Глагол, значение </w:t>
            </w:r>
            <w:r w:rsidRPr="00614C8A">
              <w:rPr>
                <w:rFonts w:ascii="Times New Roman" w:hAnsi="Times New Roman"/>
              </w:rPr>
              <w:br/>
              <w:t>и употребление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05739E" w:rsidP="004B50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>пользоваться обратным словарем; определять спряжение глаголов; работать с фразеологическим словарем; разбирать глаголы по составу; ставить глаголы в форму 3-го лица единственного числа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 w:rsidP="004B50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 w:rsidP="004B50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7A7" w:rsidRPr="00614C8A" w:rsidRDefault="00E549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854510">
        <w:trPr>
          <w:gridAfter w:val="1"/>
          <w:wAfter w:w="82" w:type="dxa"/>
          <w:trHeight w:val="2335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6267A7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Глагол. Спряжение глаголов «брить», </w:t>
            </w:r>
            <w:r w:rsidRPr="00614C8A">
              <w:rPr>
                <w:rFonts w:ascii="Times New Roman" w:hAnsi="Times New Roman"/>
              </w:rPr>
              <w:br/>
              <w:t>«стелить»</w:t>
            </w:r>
            <w:r w:rsidR="002C5CC7" w:rsidRPr="00614C8A">
              <w:rPr>
                <w:rFonts w:ascii="Times New Roman" w:hAnsi="Times New Roman"/>
              </w:rPr>
              <w:t>. Самостоятель</w:t>
            </w:r>
            <w:r w:rsidR="00854510">
              <w:rPr>
                <w:rFonts w:ascii="Times New Roman" w:hAnsi="Times New Roman"/>
              </w:rPr>
              <w:t xml:space="preserve"> </w:t>
            </w:r>
            <w:r w:rsidR="002C5CC7" w:rsidRPr="00614C8A">
              <w:rPr>
                <w:rFonts w:ascii="Times New Roman" w:hAnsi="Times New Roman"/>
              </w:rPr>
              <w:t>ная работа по теме.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Глагол, значение </w:t>
            </w:r>
            <w:r w:rsidRPr="00614C8A">
              <w:rPr>
                <w:rFonts w:ascii="Times New Roman" w:hAnsi="Times New Roman"/>
              </w:rPr>
              <w:br/>
              <w:t>и употребление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D473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>определять спряжение глаголов; правильно писать безударные личные окончания глаголов; пользоваться обратным словарем; выделять глагольный суффикс; подбирать родственные глаголы</w:t>
            </w:r>
          </w:p>
          <w:p w:rsidR="006267A7" w:rsidRPr="00614C8A" w:rsidRDefault="006267A7" w:rsidP="003B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 с приставкой;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</w:t>
            </w:r>
            <w:r w:rsidR="006267A7" w:rsidRPr="00614C8A">
              <w:rPr>
                <w:rFonts w:ascii="Times New Roman" w:hAnsi="Times New Roman"/>
              </w:rPr>
              <w:t>работа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6267A7">
            <w:pPr>
              <w:pStyle w:val="a7"/>
              <w:spacing w:line="100" w:lineRule="atLeast"/>
              <w:ind w:left="0"/>
              <w:rPr>
                <w:rFonts w:cs="Times New Roman"/>
                <w:bCs/>
                <w:iCs/>
                <w:sz w:val="22"/>
                <w:szCs w:val="22"/>
              </w:rPr>
            </w:pPr>
            <w:r w:rsidRPr="00614C8A">
              <w:rPr>
                <w:rFonts w:cs="Times New Roman"/>
                <w:bCs/>
                <w:iCs/>
                <w:sz w:val="22"/>
                <w:szCs w:val="22"/>
              </w:rPr>
              <w:t>Познавательные УУД (информационные):</w:t>
            </w:r>
          </w:p>
          <w:p w:rsidR="006267A7" w:rsidRPr="00614C8A" w:rsidRDefault="006267A7">
            <w:pPr>
              <w:pStyle w:val="a7"/>
              <w:spacing w:line="100" w:lineRule="atLeast"/>
              <w:ind w:left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14C8A">
              <w:rPr>
                <w:rFonts w:cs="Times New Roman"/>
                <w:iCs/>
                <w:sz w:val="22"/>
                <w:szCs w:val="22"/>
              </w:rPr>
              <w:t xml:space="preserve">обучение работе с разными видами информации: </w:t>
            </w:r>
          </w:p>
          <w:p w:rsidR="006267A7" w:rsidRPr="00614C8A" w:rsidRDefault="006267A7" w:rsidP="00E00BF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Cs/>
              </w:rPr>
              <w:t>Коммуникативные УУД: инициативное сотрудничество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68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67A7" w:rsidRPr="00614C8A" w:rsidRDefault="00E549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2"/>
          <w:wAfter w:w="99" w:type="dxa"/>
          <w:trHeight w:val="450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67A7" w:rsidRPr="00614C8A" w:rsidRDefault="006267A7" w:rsidP="00E00BF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t>Написание безударных суффиксов глагола в форме прошедшего времени</w:t>
            </w:r>
            <w:r w:rsidR="00854510">
              <w:rPr>
                <w:rFonts w:ascii="Times New Roman" w:hAnsi="Times New Roman"/>
                <w:b/>
              </w:rPr>
              <w:t xml:space="preserve"> (2</w:t>
            </w:r>
            <w:r w:rsidRPr="00614C8A">
              <w:rPr>
                <w:rFonts w:ascii="Times New Roman" w:hAnsi="Times New Roman"/>
                <w:b/>
              </w:rPr>
              <w:t xml:space="preserve"> часа)</w:t>
            </w:r>
          </w:p>
        </w:tc>
      </w:tr>
      <w:tr w:rsidR="006267A7" w:rsidRPr="00614C8A" w:rsidTr="00492C81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3</w:t>
            </w:r>
            <w:r w:rsidR="00492C81">
              <w:rPr>
                <w:rFonts w:ascii="Times New Roman" w:hAnsi="Times New Roman"/>
              </w:rPr>
              <w:t>6</w:t>
            </w:r>
            <w:r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Написание безударных суффиксов глагола 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форме прошедшего времени</w:t>
            </w:r>
          </w:p>
          <w:p w:rsidR="00614C8A" w:rsidRPr="00614C8A" w:rsidRDefault="00614C8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Глагол. Выделение значимых частей слова (суффиксы)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D473D1" w:rsidP="003B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видеть, </w:t>
            </w:r>
            <w:r w:rsidR="006267A7" w:rsidRPr="00614C8A">
              <w:rPr>
                <w:rFonts w:ascii="Times New Roman" w:hAnsi="Times New Roman"/>
              </w:rPr>
              <w:t>что у глагола в форме прошедшего времени сохраняется глагольный суффикс начальной формы</w:t>
            </w:r>
            <w:r w:rsidRPr="00614C8A">
              <w:rPr>
                <w:rFonts w:ascii="Times New Roman" w:hAnsi="Times New Roman"/>
              </w:rPr>
              <w:t xml:space="preserve">; </w:t>
            </w:r>
            <w:r w:rsidR="006267A7" w:rsidRPr="00614C8A">
              <w:rPr>
                <w:rFonts w:ascii="Times New Roman" w:hAnsi="Times New Roman"/>
              </w:rPr>
              <w:t xml:space="preserve">определять время и спряжение глагола; правильно писать безударный суффикс глагола в прошедшем времени; ставить глаголы в форме прошедшего времени;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 w:rsidP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E49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7</w:t>
            </w:r>
            <w:r w:rsidR="00017746">
              <w:rPr>
                <w:rFonts w:ascii="Times New Roman" w:hAnsi="Times New Roman"/>
              </w:rPr>
              <w:t>2</w:t>
            </w:r>
          </w:p>
          <w:p w:rsidR="006267A7" w:rsidRPr="00883E49" w:rsidRDefault="00883E49" w:rsidP="00883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7A7" w:rsidRPr="00614C8A" w:rsidRDefault="00E549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6267A7" w:rsidRPr="00614C8A">
              <w:rPr>
                <w:rFonts w:ascii="Times New Roman" w:hAnsi="Times New Roman"/>
              </w:rPr>
              <w:t xml:space="preserve"> таблица</w:t>
            </w:r>
          </w:p>
        </w:tc>
      </w:tr>
      <w:tr w:rsidR="00492C81" w:rsidRPr="00614C8A" w:rsidTr="00492C81">
        <w:trPr>
          <w:gridAfter w:val="1"/>
          <w:wAfter w:w="82" w:type="dxa"/>
          <w:trHeight w:val="2226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37</w:t>
            </w:r>
            <w:r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2C81" w:rsidRDefault="00492C81" w:rsidP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Написание безударных суффиксов глагола в форме </w:t>
            </w:r>
            <w:r>
              <w:rPr>
                <w:rFonts w:ascii="Times New Roman" w:hAnsi="Times New Roman"/>
              </w:rPr>
              <w:t xml:space="preserve">п.в . </w:t>
            </w:r>
            <w:r w:rsidRPr="00614C8A">
              <w:rPr>
                <w:rFonts w:ascii="Times New Roman" w:hAnsi="Times New Roman"/>
              </w:rPr>
              <w:t>Самостоятель</w:t>
            </w:r>
            <w:r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</w:rPr>
              <w:t>ная работа по теме.</w:t>
            </w:r>
          </w:p>
          <w:p w:rsidR="00492C81" w:rsidRDefault="00492C81" w:rsidP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92C81" w:rsidRPr="00614C8A" w:rsidRDefault="00492C81" w:rsidP="00854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2C81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Глагол. Выделение значимых частей слова (суффиксы)</w:t>
            </w:r>
          </w:p>
          <w:p w:rsidR="00492C81" w:rsidRPr="00492C81" w:rsidRDefault="00492C81" w:rsidP="00492C81">
            <w:pPr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2C81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>ставить глаголы в форму прошедшего времени; выделять в глаголах два суффикса; разбирать глаголы по составу; объяснять написание пропущенных глагольных суффиксов; образовывать начальную форму глагола</w:t>
            </w:r>
          </w:p>
          <w:p w:rsidR="00492C81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Самостоятельная </w:t>
            </w:r>
            <w:r w:rsidRPr="00614C8A">
              <w:rPr>
                <w:rFonts w:ascii="Times New Roman" w:hAnsi="Times New Roman"/>
              </w:rPr>
              <w:br/>
              <w:t>работа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81" w:rsidRPr="00614C8A" w:rsidRDefault="00492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74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2"/>
          <w:wAfter w:w="99" w:type="dxa"/>
          <w:trHeight w:val="270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67A7" w:rsidRPr="00614C8A" w:rsidRDefault="006267A7" w:rsidP="00E00BF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>Суффиксы повелительной</w:t>
            </w:r>
            <w:r w:rsidR="00492C81">
              <w:rPr>
                <w:rFonts w:ascii="Times New Roman" w:eastAsia="Arial Unicode MS" w:hAnsi="Times New Roman"/>
                <w:b/>
              </w:rPr>
              <w:t xml:space="preserve"> формы глагола (4 часа</w:t>
            </w:r>
            <w:r w:rsidRPr="00614C8A">
              <w:rPr>
                <w:rFonts w:ascii="Times New Roman" w:eastAsia="Arial Unicode MS" w:hAnsi="Times New Roman"/>
                <w:b/>
              </w:rPr>
              <w:t>)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6267A7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Суффиксы повелительной формы глагола. Различение повелительной формы множественного числа и формы 2-го лица множественного числа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Глагол. Выделение значимых частей слова (суффиксы)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D473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 xml:space="preserve"> выделять глагольные суффиксы; сравнивать повелительные формы единственного и множественного числа; показывать письменно, как образована повелительная форма единственного числа глагола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tabs>
                <w:tab w:val="left" w:pos="1932"/>
              </w:tabs>
              <w:rPr>
                <w:rFonts w:ascii="Times New Roman" w:hAnsi="Times New Roman"/>
                <w:u w:val="single"/>
              </w:rPr>
            </w:pPr>
            <w:r w:rsidRPr="00614C8A">
              <w:rPr>
                <w:rFonts w:ascii="Times New Roman" w:hAnsi="Times New Roman"/>
                <w:u w:val="single"/>
              </w:rPr>
              <w:t>Логические: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анализ , синтез, сравнение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6267A7" w:rsidRPr="00614C8A" w:rsidRDefault="006267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Коммуникативные УУД: инициативное сотрудничество</w:t>
            </w:r>
          </w:p>
          <w:p w:rsidR="006267A7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492C81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92C81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92C81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92C81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92C81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92C81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92C81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E49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75</w:t>
            </w:r>
          </w:p>
          <w:p w:rsidR="006267A7" w:rsidRPr="00883E49" w:rsidRDefault="00883E49" w:rsidP="00883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7A7" w:rsidRPr="00614C8A" w:rsidRDefault="00E549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 w:rsidR="00492C81">
              <w:rPr>
                <w:rFonts w:ascii="Times New Roman" w:hAnsi="Times New Roman"/>
              </w:rPr>
              <w:t>39</w:t>
            </w:r>
            <w:r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Суффиксы повелительной формы глагола. Различение повелительной формы множественно го числа и формы 2-го лица множественно го числа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Глагол. Выделение значимых частей слова (суффиксы)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D473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 xml:space="preserve">находить глаголы в повелительной форме; выделять суффиксы повелительной формы и глагольные суффиксы; объяснять образование повелительной формы глагола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77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</w:t>
            </w:r>
            <w:r w:rsidR="00E5490D">
              <w:rPr>
                <w:rFonts w:ascii="Times New Roman" w:hAnsi="Times New Roman"/>
              </w:rPr>
              <w:t>ебник</w:t>
            </w:r>
          </w:p>
        </w:tc>
      </w:tr>
      <w:tr w:rsidR="00492C81" w:rsidRPr="00614C8A" w:rsidTr="00492C81">
        <w:trPr>
          <w:gridAfter w:val="1"/>
          <w:wAfter w:w="82" w:type="dxa"/>
          <w:trHeight w:val="278"/>
        </w:trPr>
        <w:tc>
          <w:tcPr>
            <w:tcW w:w="4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614C8A"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Суффиксы повелительной формы глагола. Различение повелительной формы множественно го числа и формы 2-го лица множественно го числа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Глагол. Выделение значимых частей слова (суффиксы)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>записывать повелительные формы единственного и множественного числа данных глаголов; показывать письменно, как образуется повелительная форма единственного числа; сравнивать по составу глагольные формы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81" w:rsidRPr="00614C8A" w:rsidRDefault="00492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79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492C81" w:rsidRPr="00614C8A" w:rsidTr="00492C81">
        <w:trPr>
          <w:gridAfter w:val="1"/>
          <w:wAfter w:w="82" w:type="dxa"/>
          <w:trHeight w:val="278"/>
        </w:trPr>
        <w:tc>
          <w:tcPr>
            <w:tcW w:w="4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2C81" w:rsidRPr="00614C8A" w:rsidRDefault="00492C8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Коммуникативные УУД: инициативное сотрудничество</w:t>
            </w:r>
          </w:p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 w:rsidP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6267A7" w:rsidRPr="00614C8A" w:rsidTr="00492C81">
        <w:trPr>
          <w:gridAfter w:val="1"/>
          <w:wAfter w:w="82" w:type="dxa"/>
          <w:trHeight w:val="2053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492C81">
              <w:rPr>
                <w:rFonts w:ascii="Times New Roman" w:hAnsi="Times New Roman"/>
              </w:rPr>
              <w:t>41/4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Письменное изложение</w:t>
            </w:r>
          </w:p>
          <w:p w:rsidR="00724B0D" w:rsidRPr="00614C8A" w:rsidRDefault="00724B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24B0D" w:rsidRPr="00614C8A" w:rsidRDefault="00724B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Default="000037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>определять жанр произведения; анализировать средства художественной выразительности; цитировать строчки из текста; делить текст на части; составлять план текста; объяснять знаки препинания; письменно пересказывать сказку, пользуясь планом</w:t>
            </w:r>
          </w:p>
          <w:p w:rsidR="00A677DF" w:rsidRPr="00614C8A" w:rsidRDefault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31–32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2"/>
          <w:wAfter w:w="99" w:type="dxa"/>
          <w:trHeight w:val="360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67A7" w:rsidRPr="00614C8A" w:rsidRDefault="006267A7" w:rsidP="00E00BF7">
            <w:pPr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>Трудности  написания  глаголов на –</w:t>
            </w:r>
            <w:r w:rsidRPr="00614C8A">
              <w:rPr>
                <w:rFonts w:ascii="Times New Roman" w:hAnsi="Times New Roman"/>
                <w:b/>
                <w:bCs/>
              </w:rPr>
              <w:t xml:space="preserve">ять </w:t>
            </w:r>
            <w:r w:rsidRPr="00614C8A">
              <w:rPr>
                <w:rFonts w:ascii="Times New Roman" w:hAnsi="Times New Roman"/>
                <w:b/>
              </w:rPr>
              <w:t>в настоящем (или будущем) и в прошедшем времени (2 часа)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6267A7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Трудности написания глаголов на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-ять</w:t>
            </w:r>
            <w:r w:rsidRPr="00614C8A">
              <w:rPr>
                <w:rFonts w:ascii="Times New Roman" w:hAnsi="Times New Roman"/>
              </w:rPr>
              <w:t xml:space="preserve"> в настоящем (или будущем) и прошедшем времени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Глагол. Выделение значимых частей слова (суффиксы)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0037C0" w:rsidP="003B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 xml:space="preserve">правильно писать глаголы на </w:t>
            </w:r>
            <w:r w:rsidR="006267A7" w:rsidRPr="00614C8A">
              <w:rPr>
                <w:rFonts w:ascii="Times New Roman" w:hAnsi="Times New Roman"/>
              </w:rPr>
              <w:br/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-ять</w:t>
            </w:r>
            <w:r w:rsidR="006267A7" w:rsidRPr="00614C8A">
              <w:rPr>
                <w:rFonts w:ascii="Times New Roman" w:hAnsi="Times New Roman"/>
              </w:rPr>
              <w:t xml:space="preserve"> в настоящем (или будущем) и  прошедшем времени; пользоваться обратным словарем; выделять глагольный суффикс;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E49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85</w:t>
            </w:r>
          </w:p>
          <w:p w:rsidR="006267A7" w:rsidRPr="00883E49" w:rsidRDefault="00883E49" w:rsidP="00883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7A7" w:rsidRPr="00614C8A" w:rsidRDefault="00E549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1"/>
          <w:wAfter w:w="82" w:type="dxa"/>
          <w:trHeight w:val="2263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6267A7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Трудности написания глаголов на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-ять</w:t>
            </w:r>
            <w:r w:rsidRPr="00614C8A">
              <w:rPr>
                <w:rFonts w:ascii="Times New Roman" w:hAnsi="Times New Roman"/>
              </w:rPr>
              <w:t xml:space="preserve"> в настоящем (или будущем) и  прошедшем времени</w:t>
            </w:r>
            <w:r w:rsidR="0076471E" w:rsidRPr="00614C8A">
              <w:rPr>
                <w:rFonts w:ascii="Times New Roman" w:hAnsi="Times New Roman"/>
              </w:rPr>
              <w:t>. Словарный диктант.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Глагол. Выделение значимых частей слова (суффиксы)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0037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 xml:space="preserve">выписывать родственные глаголы парами и разбирать их по составу; пользоваться обратным словарем; правильно писать глаголы на 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-ять</w:t>
            </w:r>
            <w:r w:rsidR="006267A7" w:rsidRPr="00614C8A">
              <w:rPr>
                <w:rFonts w:ascii="Times New Roman" w:hAnsi="Times New Roman"/>
              </w:rPr>
              <w:t>в настоящем (или будущем) и прошедшем времени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614C8A" w:rsidRDefault="006267A7" w:rsidP="00E00BF7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Коммуникативные УУД:постановка вопросов; разрешение конфликтов; умение полно и точно выражать свои мысли; 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83E49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87</w:t>
            </w:r>
          </w:p>
          <w:p w:rsidR="006267A7" w:rsidRPr="00883E49" w:rsidRDefault="00883E49" w:rsidP="00883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67A7" w:rsidRPr="00614C8A" w:rsidRDefault="00E549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2"/>
          <w:wAfter w:w="99" w:type="dxa"/>
          <w:trHeight w:val="28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67A7" w:rsidRPr="00614C8A" w:rsidRDefault="006267A7" w:rsidP="00E00BF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t>Как изменяются глаголы,  имеющие в начальной форме суффикс –</w:t>
            </w:r>
            <w:r w:rsidRPr="00614C8A">
              <w:rPr>
                <w:rFonts w:ascii="Times New Roman" w:hAnsi="Times New Roman"/>
                <w:b/>
                <w:bCs/>
              </w:rPr>
              <w:t>чь (4 часа)</w:t>
            </w:r>
          </w:p>
        </w:tc>
      </w:tr>
      <w:tr w:rsidR="006267A7" w:rsidRPr="00614C8A" w:rsidTr="00A86889">
        <w:trPr>
          <w:gridAfter w:val="1"/>
          <w:wAfter w:w="82" w:type="dxa"/>
          <w:trHeight w:val="1791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86889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6267A7" w:rsidRPr="00614C8A">
              <w:rPr>
                <w:rFonts w:ascii="Times New Roman" w:hAnsi="Times New Roman"/>
              </w:rPr>
              <w:t>/1</w:t>
            </w:r>
          </w:p>
          <w:p w:rsidR="00A86889" w:rsidRPr="00A86889" w:rsidRDefault="00A86889" w:rsidP="00A86889">
            <w:pPr>
              <w:rPr>
                <w:rFonts w:ascii="Times New Roman" w:hAnsi="Times New Roman"/>
              </w:rPr>
            </w:pPr>
          </w:p>
          <w:p w:rsidR="006267A7" w:rsidRPr="00A86889" w:rsidRDefault="006267A7" w:rsidP="00A86889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</w:rPr>
              <w:t xml:space="preserve">Как изменяются глаголы, имеющие в начальной форме суффикс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-чь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Глагол. Изменение глагола по временам. Неопределенная форма глагола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0037C0" w:rsidP="000037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 xml:space="preserve">как изменяются глаголы, имеющие в начальной форме суффикс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–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чь</w:t>
            </w:r>
            <w:r w:rsidRPr="00614C8A">
              <w:rPr>
                <w:rFonts w:ascii="Times New Roman" w:hAnsi="Times New Roman"/>
              </w:rPr>
              <w:t xml:space="preserve">; </w:t>
            </w:r>
            <w:r w:rsidR="006267A7" w:rsidRPr="00614C8A">
              <w:rPr>
                <w:rFonts w:ascii="Times New Roman" w:hAnsi="Times New Roman"/>
              </w:rPr>
              <w:t xml:space="preserve">пользоваться обратным словарем; </w:t>
            </w:r>
            <w:r w:rsidR="003B0976" w:rsidRPr="00614C8A">
              <w:rPr>
                <w:rFonts w:ascii="Times New Roman" w:hAnsi="Times New Roman"/>
              </w:rPr>
              <w:t xml:space="preserve">находить чередования согласных  </w:t>
            </w:r>
            <w:r w:rsidR="006267A7" w:rsidRPr="00614C8A">
              <w:rPr>
                <w:rFonts w:ascii="Times New Roman" w:hAnsi="Times New Roman"/>
              </w:rPr>
              <w:t>в корне; сравнивать спряжение глаголов «лечь» и «жечь»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6267A7" w:rsidRPr="00614C8A" w:rsidRDefault="006267A7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  <w:p w:rsidR="006267A7" w:rsidRPr="00614C8A" w:rsidRDefault="006267A7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 xml:space="preserve">Регулятивные </w:t>
            </w:r>
            <w:r w:rsidR="005D4D1D" w:rsidRPr="00614C8A">
              <w:rPr>
                <w:rFonts w:ascii="Times New Roman" w:hAnsi="Times New Roman"/>
              </w:rPr>
              <w:t xml:space="preserve">УУД </w:t>
            </w:r>
            <w:r w:rsidRPr="00614C8A">
              <w:rPr>
                <w:rFonts w:ascii="Times New Roman" w:hAnsi="Times New Roman"/>
              </w:rPr>
              <w:t>целеполагание, контроль, коррекция; волевая саморегуляция</w:t>
            </w:r>
          </w:p>
          <w:p w:rsidR="006267A7" w:rsidRPr="00614C8A" w:rsidRDefault="006267A7" w:rsidP="00E00BF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 w:rsidP="00E00B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 xml:space="preserve">Учебник </w:t>
            </w:r>
          </w:p>
          <w:p w:rsidR="006267A7" w:rsidRPr="00614C8A" w:rsidRDefault="006267A7" w:rsidP="00E00B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(1 ч.), упр. 89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6889" w:rsidRDefault="00E549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  <w:p w:rsidR="006267A7" w:rsidRPr="00A86889" w:rsidRDefault="006267A7" w:rsidP="00A86889">
            <w:pPr>
              <w:jc w:val="center"/>
              <w:rPr>
                <w:rFonts w:ascii="Times New Roman" w:hAnsi="Times New Roman"/>
              </w:rPr>
            </w:pPr>
          </w:p>
        </w:tc>
      </w:tr>
      <w:tr w:rsidR="006267A7" w:rsidRPr="00614C8A" w:rsidTr="00A86889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614C8A">
              <w:rPr>
                <w:rFonts w:ascii="Times New Roman" w:hAnsi="Times New Roman"/>
              </w:rPr>
              <w:t>4</w:t>
            </w:r>
            <w:r w:rsidR="00492C81">
              <w:rPr>
                <w:rFonts w:ascii="Times New Roman" w:hAnsi="Times New Roman"/>
              </w:rPr>
              <w:t>5</w:t>
            </w:r>
            <w:r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</w:rPr>
              <w:t xml:space="preserve">Как изменяются глаголы, имеющие в начальной форме суффикс </w:t>
            </w:r>
            <w:r w:rsidR="00614C8A" w:rsidRPr="00614C8A">
              <w:rPr>
                <w:rFonts w:ascii="Times New Roman" w:hAnsi="Times New Roman"/>
                <w:b/>
                <w:bCs/>
                <w:i/>
                <w:iCs/>
              </w:rPr>
              <w:t>–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чь</w:t>
            </w:r>
          </w:p>
          <w:p w:rsidR="00614C8A" w:rsidRPr="00614C8A" w:rsidRDefault="00614C8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Глагол. Изменение глагола по временам. Неопределенная форма глагола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0037C0" w:rsidP="000037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 xml:space="preserve"> спрягать глаголы, имеющие в начальной форме суффикс</w:t>
            </w:r>
            <w:r w:rsidR="006267A7" w:rsidRPr="00614C8A">
              <w:rPr>
                <w:rFonts w:ascii="Times New Roman" w:hAnsi="Times New Roman"/>
                <w:b/>
                <w:bCs/>
                <w:i/>
                <w:iCs/>
              </w:rPr>
              <w:t>-чь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91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E5490D" w:rsidP="001256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  <w:p w:rsidR="006267A7" w:rsidRPr="00614C8A" w:rsidRDefault="006267A7" w:rsidP="001256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  <w:r w:rsidR="006267A7" w:rsidRPr="00614C8A"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</w:rPr>
              <w:t xml:space="preserve">Развитие речи с элементами культуры речи. </w:t>
            </w:r>
            <w:r w:rsidRPr="00614C8A">
              <w:rPr>
                <w:rFonts w:ascii="Times New Roman" w:hAnsi="Times New Roman"/>
              </w:rPr>
              <w:t>Учимся делать научное сообщение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7C0" w:rsidRPr="00614C8A" w:rsidRDefault="000037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>сравнивать план и содержание сообщения; готовить научное сообщение, опираясь на данные тезисы; оценивать сообщение товарищей, исходя из правил вежливости</w:t>
            </w:r>
          </w:p>
          <w:p w:rsidR="006267A7" w:rsidRDefault="00A677DF" w:rsidP="000037C0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Получат возможность научиться </w:t>
            </w:r>
            <w:r w:rsidR="000037C0" w:rsidRPr="00614C8A">
              <w:rPr>
                <w:rFonts w:ascii="Times New Roman" w:hAnsi="Times New Roman"/>
                <w:bCs/>
                <w:iCs/>
              </w:rPr>
              <w:t>создавать текст по предложенному заголовку; подробно и выборочно пересказывать текст.</w:t>
            </w:r>
          </w:p>
          <w:p w:rsidR="000321B6" w:rsidRPr="00614C8A" w:rsidRDefault="000321B6" w:rsidP="000037C0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33–34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342192">
        <w:trPr>
          <w:gridAfter w:val="1"/>
          <w:wAfter w:w="82" w:type="dxa"/>
          <w:trHeight w:val="1770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6267A7" w:rsidRPr="00614C8A">
              <w:rPr>
                <w:rFonts w:ascii="Times New Roman" w:hAnsi="Times New Roman"/>
              </w:rPr>
              <w:t>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Слова с удвоенной буквой согласного, пришедшие из других языков</w:t>
            </w:r>
          </w:p>
          <w:p w:rsidR="0060669F" w:rsidRPr="00614C8A" w:rsidRDefault="0060669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Правописание удвоенных согласных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67A7" w:rsidRPr="00A677DF" w:rsidRDefault="000037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A677DF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="00A677DF" w:rsidRPr="00A677DF">
              <w:rPr>
                <w:rFonts w:ascii="Times New Roman" w:hAnsi="Times New Roman"/>
                <w:bCs/>
                <w:iCs/>
              </w:rPr>
              <w:t xml:space="preserve">различать </w:t>
            </w:r>
            <w:r w:rsidR="006267A7" w:rsidRPr="00A677DF">
              <w:rPr>
                <w:rFonts w:ascii="Times New Roman" w:hAnsi="Times New Roman"/>
              </w:rPr>
              <w:t>понятия «аббревиатура»,  «аллитерация»; слова с удвоенной буквой согласного, пришедшие из латинского языка.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92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67A7" w:rsidRPr="00614C8A" w:rsidRDefault="00E549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2"/>
          <w:wAfter w:w="99" w:type="dxa"/>
          <w:trHeight w:val="34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67A7" w:rsidRPr="00614C8A" w:rsidRDefault="006267A7" w:rsidP="00E00BF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t xml:space="preserve">Усекаемая </w:t>
            </w:r>
            <w:r w:rsidR="00492C81">
              <w:rPr>
                <w:rFonts w:ascii="Times New Roman" w:hAnsi="Times New Roman"/>
                <w:b/>
              </w:rPr>
              <w:t>и неусекаемая основа глаголов (4 часа</w:t>
            </w:r>
            <w:r w:rsidRPr="00614C8A">
              <w:rPr>
                <w:rFonts w:ascii="Times New Roman" w:hAnsi="Times New Roman"/>
                <w:b/>
              </w:rPr>
              <w:t>)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6267A7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Усекаемая и неусекаемая основа глаголов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Выделение значимых частей слова </w:t>
            </w:r>
            <w:r w:rsidRPr="00614C8A">
              <w:rPr>
                <w:rFonts w:ascii="Times New Roman" w:hAnsi="Times New Roman"/>
              </w:rPr>
              <w:br/>
              <w:t xml:space="preserve">(корня, приставки, суффикса, окончания). Глагол 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Default="000037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>образовывать глаголы настоящего времени 3-го лица множественного числа; выделять окончания глаголов; указывать спряжение глаголов; объяснять орфограммы; определять тип основы</w:t>
            </w:r>
          </w:p>
          <w:p w:rsidR="000321B6" w:rsidRDefault="000321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0321B6" w:rsidRPr="00614C8A" w:rsidRDefault="000321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6267A7" w:rsidRPr="00614C8A" w:rsidRDefault="006267A7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B6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Учебник (1 ч.), упр. 94</w:t>
            </w:r>
          </w:p>
          <w:p w:rsidR="006267A7" w:rsidRPr="000321B6" w:rsidRDefault="000321B6" w:rsidP="000321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7A7" w:rsidRPr="00614C8A" w:rsidRDefault="00E5490D" w:rsidP="001256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492C81" w:rsidRPr="00614C8A" w:rsidTr="00A31CD1">
        <w:trPr>
          <w:gridAfter w:val="1"/>
          <w:wAfter w:w="82" w:type="dxa"/>
          <w:trHeight w:val="1948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>49</w:t>
            </w:r>
            <w:r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Усекаемая </w:t>
            </w:r>
            <w:r w:rsidRPr="00614C8A">
              <w:rPr>
                <w:rFonts w:ascii="Times New Roman" w:hAnsi="Times New Roman"/>
              </w:rPr>
              <w:br/>
              <w:t xml:space="preserve">и неусекаемая основа </w:t>
            </w:r>
            <w:r w:rsidRPr="00614C8A">
              <w:rPr>
                <w:rFonts w:ascii="Times New Roman" w:hAnsi="Times New Roman"/>
              </w:rPr>
              <w:br/>
              <w:t>глаголов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Выделение значимых частей слова </w:t>
            </w:r>
            <w:r w:rsidRPr="00614C8A">
              <w:rPr>
                <w:rFonts w:ascii="Times New Roman" w:hAnsi="Times New Roman"/>
              </w:rPr>
              <w:br/>
              <w:t>(корня, приставки, суффикса, окончания). Глагол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работать с обратным словарем; находить глаголы на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-ять</w:t>
            </w:r>
            <w:r w:rsidRPr="00614C8A">
              <w:rPr>
                <w:rFonts w:ascii="Times New Roman" w:hAnsi="Times New Roman"/>
              </w:rPr>
              <w:t>; образовывать личную форму глагола и проверять, усекается основа глагола или не усекается</w:t>
            </w:r>
          </w:p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92C81" w:rsidRPr="00614C8A" w:rsidRDefault="00492C81" w:rsidP="009552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81" w:rsidRPr="00614C8A" w:rsidRDefault="00492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96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2C81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76471E" w:rsidRPr="00614C8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</w:rPr>
              <w:t xml:space="preserve">Развитие речи с элементами культуры речи. </w:t>
            </w:r>
            <w:r w:rsidRPr="00614C8A">
              <w:rPr>
                <w:rFonts w:ascii="Times New Roman" w:hAnsi="Times New Roman"/>
              </w:rPr>
              <w:t>Описание, повествование и рассуждение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0037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>работать с толковым словарем;  читать цитаты; находить в тексте описание, рассуждение, повествование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6267A7" w:rsidRPr="00614C8A" w:rsidRDefault="006267A7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34–39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1"/>
          <w:wAfter w:w="82" w:type="dxa"/>
          <w:trHeight w:val="1271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492C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6471E" w:rsidRPr="00614C8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Разноспряга-емые глаголы «бежать» и «хотеть»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Изменение глаголов по лицам и числам 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настоящем и будущем времени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0037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6267A7" w:rsidRPr="00614C8A">
              <w:rPr>
                <w:rFonts w:ascii="Times New Roman" w:hAnsi="Times New Roman"/>
              </w:rPr>
              <w:t>что глаголы «бежать», «хотеть» ра</w:t>
            </w:r>
            <w:r w:rsidRPr="00614C8A">
              <w:rPr>
                <w:rFonts w:ascii="Times New Roman" w:hAnsi="Times New Roman"/>
              </w:rPr>
              <w:t xml:space="preserve">зноспрягаемые; глагол «хотеть»  </w:t>
            </w:r>
            <w:r w:rsidR="006267A7" w:rsidRPr="00614C8A">
              <w:rPr>
                <w:rFonts w:ascii="Times New Roman" w:hAnsi="Times New Roman"/>
              </w:rPr>
              <w:t>в</w:t>
            </w:r>
            <w:r w:rsidRPr="00614C8A">
              <w:rPr>
                <w:rFonts w:ascii="Times New Roman" w:hAnsi="Times New Roman"/>
              </w:rPr>
              <w:t xml:space="preserve"> единственном числе изменяется </w:t>
            </w:r>
            <w:r w:rsidR="006267A7" w:rsidRPr="00614C8A">
              <w:rPr>
                <w:rFonts w:ascii="Times New Roman" w:hAnsi="Times New Roman"/>
              </w:rPr>
              <w:t>по I спряжению.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67A7" w:rsidRPr="00614C8A" w:rsidRDefault="00626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A7" w:rsidRPr="00614C8A" w:rsidRDefault="006267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101</w:t>
            </w:r>
            <w:r w:rsidR="000321B6">
              <w:rPr>
                <w:rFonts w:ascii="Times New Roman" w:hAnsi="Times New Roman"/>
              </w:rPr>
              <w:t xml:space="preserve"> 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67A7" w:rsidRPr="00614C8A" w:rsidRDefault="00E549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6267A7" w:rsidRPr="00614C8A" w:rsidTr="005D4D1D">
        <w:trPr>
          <w:gridAfter w:val="2"/>
          <w:wAfter w:w="99" w:type="dxa"/>
          <w:trHeight w:val="37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67A7" w:rsidRPr="00614C8A" w:rsidRDefault="00DC1CB6" w:rsidP="00724B0D">
            <w:pPr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t>Написание О и Ё после шипящих (</w:t>
            </w:r>
            <w:r w:rsidR="006267A7" w:rsidRPr="00614C8A">
              <w:rPr>
                <w:rFonts w:ascii="Times New Roman" w:hAnsi="Times New Roman"/>
                <w:b/>
              </w:rPr>
              <w:t>в окончаниях и  суффиксах существительных и прилагательных, в корнях существительных ) (</w:t>
            </w:r>
            <w:r w:rsidR="00D044BD">
              <w:rPr>
                <w:rFonts w:ascii="Times New Roman" w:hAnsi="Times New Roman"/>
                <w:b/>
                <w:bCs/>
              </w:rPr>
              <w:t>9</w:t>
            </w:r>
            <w:r w:rsidR="006267A7" w:rsidRPr="00614C8A">
              <w:rPr>
                <w:rFonts w:ascii="Times New Roman" w:hAnsi="Times New Roman"/>
                <w:b/>
                <w:bCs/>
              </w:rPr>
              <w:t xml:space="preserve"> часов</w:t>
            </w:r>
            <w:r w:rsidR="006267A7" w:rsidRPr="00614C8A">
              <w:rPr>
                <w:rFonts w:ascii="Times New Roman" w:hAnsi="Times New Roman"/>
                <w:b/>
              </w:rPr>
              <w:t>)</w:t>
            </w:r>
          </w:p>
        </w:tc>
      </w:tr>
      <w:tr w:rsidR="0076471E" w:rsidRPr="00614C8A" w:rsidTr="00492C81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D044BD" w:rsidP="0076471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6471E" w:rsidRPr="00614C8A">
              <w:rPr>
                <w:rFonts w:ascii="Times New Roman" w:hAnsi="Times New Roman"/>
              </w:rPr>
              <w:t>2/1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Написание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о</w:t>
            </w:r>
            <w:r w:rsidRPr="00614C8A">
              <w:rPr>
                <w:rFonts w:ascii="Times New Roman" w:hAnsi="Times New Roman"/>
              </w:rPr>
              <w:br/>
              <w:t xml:space="preserve">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ё </w:t>
            </w:r>
            <w:r w:rsidRPr="00614C8A">
              <w:rPr>
                <w:rFonts w:ascii="Times New Roman" w:hAnsi="Times New Roman"/>
              </w:rPr>
              <w:t>после шипящих (в окончаниях и суффиксах существитель ных и прилагатель</w:t>
            </w:r>
            <w:r w:rsidR="00492C81"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</w:rPr>
              <w:t>ных, в корнях существитель ных)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B6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Правописание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t xml:space="preserve">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ё </w:t>
            </w:r>
            <w:r w:rsidRPr="00614C8A">
              <w:rPr>
                <w:rFonts w:ascii="Times New Roman" w:hAnsi="Times New Roman"/>
              </w:rPr>
              <w:t xml:space="preserve">после шипящих </w:t>
            </w:r>
            <w:r w:rsidRPr="00614C8A">
              <w:rPr>
                <w:rFonts w:ascii="Times New Roman" w:hAnsi="Times New Roman"/>
              </w:rPr>
              <w:br/>
              <w:t xml:space="preserve">(в окончаниях и суффиксах существительных и прилагательных, в </w:t>
            </w:r>
          </w:p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корнях существительных)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21B6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 написанию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t xml:space="preserve">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ё </w:t>
            </w:r>
            <w:r w:rsidRPr="00614C8A">
              <w:rPr>
                <w:rFonts w:ascii="Times New Roman" w:hAnsi="Times New Roman"/>
              </w:rPr>
              <w:t xml:space="preserve">после шипящих (в окончаниях и суффиксах существительных и прилагательных, в корнях существительных); объяснять орфограммы; показывать видимое на письме чередование согласных в корнях </w:t>
            </w:r>
          </w:p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словах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321B6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 xml:space="preserve">Познавательные УУД (информационные: поиск и выделение необходимой информации; сбор, анализ и оценка </w:t>
            </w:r>
          </w:p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информации</w:t>
            </w:r>
          </w:p>
          <w:p w:rsidR="00492C81" w:rsidRDefault="00492C81" w:rsidP="00CB75C0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  <w:p w:rsidR="0076471E" w:rsidRPr="00614C8A" w:rsidRDefault="0076471E" w:rsidP="00CB75C0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Коммуникативные УУД:</w:t>
            </w:r>
            <w:r w:rsidR="00492C81"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</w:rPr>
              <w:t xml:space="preserve">постановка вопросов; разрешение конфликтов; умение полно и точно выражать свои мысли;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Учебник (1 ч.), упр. 103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471E" w:rsidRPr="00614C8A" w:rsidRDefault="00E549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76471E" w:rsidRPr="00614C8A" w:rsidTr="00492C81">
        <w:trPr>
          <w:gridAfter w:val="1"/>
          <w:wAfter w:w="82" w:type="dxa"/>
          <w:trHeight w:val="3075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6471E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76471E" w:rsidRPr="00614C8A">
              <w:rPr>
                <w:rFonts w:ascii="Times New Roman" w:hAnsi="Times New Roman"/>
              </w:rPr>
              <w:t>3/2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6471E" w:rsidRPr="00614C8A" w:rsidRDefault="0076471E" w:rsidP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Написание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br/>
              <w:t xml:space="preserve">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614C8A">
              <w:rPr>
                <w:rFonts w:ascii="Times New Roman" w:hAnsi="Times New Roman"/>
              </w:rPr>
              <w:t xml:space="preserve"> после шипящих (в окончаниях и суффиксах существитель ных и прилагатель ных, в корнях существитель ных)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Правописание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t xml:space="preserve">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614C8A">
              <w:rPr>
                <w:rFonts w:ascii="Times New Roman" w:hAnsi="Times New Roman"/>
              </w:rPr>
              <w:t xml:space="preserve"> после шипящих </w:t>
            </w:r>
            <w:r w:rsidRPr="00614C8A">
              <w:rPr>
                <w:rFonts w:ascii="Times New Roman" w:hAnsi="Times New Roman"/>
              </w:rPr>
              <w:br/>
              <w:t>(в окончаниях и суффиксах существительных и прилагательных, в корнях существительных)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писать в суффиксах существительных под ударением пишется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t xml:space="preserve">, без ударения –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614C8A">
              <w:rPr>
                <w:rFonts w:ascii="Times New Roman" w:hAnsi="Times New Roman"/>
              </w:rPr>
              <w:t xml:space="preserve">, если эти существительные образованы от других существительных; </w:t>
            </w:r>
          </w:p>
          <w:p w:rsidR="0076471E" w:rsidRPr="00614C8A" w:rsidRDefault="0076471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в суффиксах прилагательных пишется </w:t>
            </w:r>
            <w:r w:rsidRPr="00614C8A">
              <w:rPr>
                <w:rFonts w:ascii="Times New Roman" w:hAnsi="Times New Roman"/>
              </w:rPr>
              <w:br/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t xml:space="preserve"> – под ударением,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е </w:t>
            </w:r>
            <w:r w:rsidRPr="00614C8A">
              <w:rPr>
                <w:rFonts w:ascii="Times New Roman" w:hAnsi="Times New Roman"/>
              </w:rPr>
              <w:t xml:space="preserve">– без ударения.; пользоваться обратным словарем; писать буквы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t xml:space="preserve">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ё </w:t>
            </w:r>
            <w:r w:rsidRPr="00614C8A">
              <w:rPr>
                <w:rFonts w:ascii="Times New Roman" w:hAnsi="Times New Roman"/>
              </w:rPr>
              <w:t xml:space="preserve">после шипящих </w:t>
            </w:r>
            <w:r w:rsidRPr="00614C8A">
              <w:rPr>
                <w:rFonts w:ascii="Times New Roman" w:hAnsi="Times New Roman"/>
              </w:rPr>
              <w:br/>
              <w:t>(в окончаниях и суффиксах существительных и прилагательных, в корнях существительных)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6471E" w:rsidRPr="00614C8A" w:rsidRDefault="00764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106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471E" w:rsidRPr="00614C8A" w:rsidRDefault="00E549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76471E" w:rsidRPr="00614C8A" w:rsidTr="00492C81">
        <w:trPr>
          <w:gridAfter w:val="1"/>
          <w:wAfter w:w="82" w:type="dxa"/>
          <w:trHeight w:val="81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D044BD" w:rsidP="0076471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724B0D" w:rsidRPr="00614C8A">
              <w:rPr>
                <w:rFonts w:ascii="Times New Roman" w:hAnsi="Times New Roman"/>
              </w:rPr>
              <w:t>4/3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Диктантпо теме «Глагол»</w:t>
            </w:r>
          </w:p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6471E" w:rsidRPr="00614C8A" w:rsidRDefault="0076471E" w:rsidP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 w:rsidP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 w:rsidP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Написание под диктовку текста в соответствии с изученными нормами правописания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 w:rsidP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писать текст под диктовку </w:t>
            </w:r>
            <w:r w:rsidRPr="00614C8A">
              <w:rPr>
                <w:rFonts w:ascii="Times New Roman" w:hAnsi="Times New Roman"/>
              </w:rPr>
              <w:br/>
              <w:t>с изученными орфограммами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 w:rsidP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71E" w:rsidRPr="00614C8A" w:rsidRDefault="0076471E" w:rsidP="00764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 w:rsidP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1E" w:rsidRPr="00614C8A" w:rsidRDefault="0076471E" w:rsidP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76471E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24B0D" w:rsidRPr="00614C8A">
              <w:rPr>
                <w:rFonts w:ascii="Times New Roman" w:hAnsi="Times New Roman"/>
              </w:rPr>
              <w:t>5/</w:t>
            </w:r>
            <w:r w:rsidR="0076471E" w:rsidRPr="00614C8A">
              <w:rPr>
                <w:rFonts w:ascii="Times New Roman" w:hAnsi="Times New Roman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575369" w:rsidP="0057536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над ошибками. </w:t>
            </w:r>
            <w:r w:rsidR="0076471E" w:rsidRPr="00614C8A">
              <w:rPr>
                <w:rFonts w:ascii="Times New Roman" w:hAnsi="Times New Roman"/>
              </w:rPr>
              <w:t xml:space="preserve">Написание </w:t>
            </w:r>
            <w:r w:rsidR="0076471E"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="0076471E" w:rsidRPr="00614C8A">
              <w:rPr>
                <w:rFonts w:ascii="Times New Roman" w:hAnsi="Times New Roman"/>
              </w:rPr>
              <w:br/>
              <w:t xml:space="preserve">и </w:t>
            </w:r>
            <w:r w:rsidR="0076471E" w:rsidRPr="00614C8A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="0076471E" w:rsidRPr="00614C8A">
              <w:rPr>
                <w:rFonts w:ascii="Times New Roman" w:hAnsi="Times New Roman"/>
              </w:rPr>
              <w:t xml:space="preserve"> после шипящих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Правописание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t xml:space="preserve">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614C8A">
              <w:rPr>
                <w:rFonts w:ascii="Times New Roman" w:hAnsi="Times New Roman"/>
              </w:rPr>
              <w:t xml:space="preserve"> после шипящих </w:t>
            </w:r>
            <w:r w:rsidRPr="00614C8A">
              <w:rPr>
                <w:rFonts w:ascii="Times New Roman" w:hAnsi="Times New Roman"/>
              </w:rPr>
              <w:br/>
              <w:t>(в окончаниях и суффиксах существительных и прилагательных, в корнях существительных)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Pr="00614C8A">
              <w:rPr>
                <w:rFonts w:ascii="Times New Roman" w:hAnsi="Times New Roman"/>
              </w:rPr>
              <w:t xml:space="preserve"> написанию букв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о, ё</w:t>
            </w:r>
            <w:r w:rsidRPr="00614C8A">
              <w:rPr>
                <w:rFonts w:ascii="Times New Roman" w:hAnsi="Times New Roman"/>
              </w:rPr>
              <w:t xml:space="preserve"> после шипящих в корне существительных,  объяснять написание слова </w:t>
            </w:r>
            <w:r w:rsidRPr="00614C8A">
              <w:rPr>
                <w:rFonts w:ascii="Times New Roman" w:hAnsi="Times New Roman"/>
              </w:rPr>
              <w:br/>
              <w:t>с изученной орфограммой; выделять чередование гласных в корне слова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109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</w:t>
            </w:r>
            <w:r w:rsidR="00F62B35">
              <w:rPr>
                <w:rFonts w:ascii="Times New Roman" w:hAnsi="Times New Roman"/>
              </w:rPr>
              <w:t>ебник</w:t>
            </w:r>
          </w:p>
        </w:tc>
      </w:tr>
      <w:tr w:rsidR="0076471E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 w:rsidP="0076471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 w:rsidR="00D044BD">
              <w:rPr>
                <w:rFonts w:ascii="Times New Roman" w:hAnsi="Times New Roman"/>
              </w:rPr>
              <w:t>5</w:t>
            </w:r>
            <w:r w:rsidR="00575369" w:rsidRPr="00614C8A">
              <w:rPr>
                <w:rFonts w:ascii="Times New Roman" w:hAnsi="Times New Roman"/>
              </w:rPr>
              <w:t>6</w:t>
            </w:r>
            <w:r w:rsidR="00724B0D" w:rsidRPr="00614C8A">
              <w:rPr>
                <w:rFonts w:ascii="Times New Roman" w:hAnsi="Times New Roman"/>
              </w:rPr>
              <w:t>/5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</w:rPr>
              <w:t xml:space="preserve">Развитие речи с элементами культуры речи. </w:t>
            </w: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 картиной И. Левитана «Тихая обитель»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 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Изложение текста </w:t>
            </w:r>
          </w:p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(повествование, повествование с элементами описания)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Получат возможность</w:t>
            </w:r>
            <w:r w:rsidR="00A677DF">
              <w:rPr>
                <w:rFonts w:ascii="Times New Roman" w:hAnsi="Times New Roman"/>
                <w:b/>
                <w:bCs/>
                <w:i/>
                <w:iCs/>
              </w:rPr>
              <w:t xml:space="preserve"> научиться </w:t>
            </w:r>
            <w:r w:rsidRPr="00614C8A">
              <w:rPr>
                <w:rFonts w:ascii="Times New Roman" w:hAnsi="Times New Roman"/>
                <w:bCs/>
                <w:iCs/>
              </w:rPr>
              <w:t>познакомиться с</w:t>
            </w:r>
            <w:r w:rsidRPr="00614C8A">
              <w:rPr>
                <w:rFonts w:ascii="Times New Roman" w:hAnsi="Times New Roman"/>
              </w:rPr>
              <w:t>творчеством И. Левитана.</w:t>
            </w:r>
          </w:p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работать с картиной; работать с толковым словарем; выделять средства художественной выразительности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1E" w:rsidRPr="00614C8A" w:rsidRDefault="0076471E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 целеполагание, контроль, коррекция; волевая саморегуляция</w:t>
            </w:r>
          </w:p>
          <w:p w:rsidR="00D044BD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D044BD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D044BD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D044BD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D044BD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D044BD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D044BD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76471E" w:rsidRPr="00614C8A" w:rsidRDefault="007647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Учебник (2 ч.), с.</w:t>
            </w:r>
            <w:r w:rsidR="00B439E5">
              <w:rPr>
                <w:rFonts w:ascii="Times New Roman" w:hAnsi="Times New Roman"/>
              </w:rPr>
              <w:t>39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1E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76471E" w:rsidRPr="00614C8A">
              <w:rPr>
                <w:rFonts w:ascii="Times New Roman" w:hAnsi="Times New Roman"/>
              </w:rPr>
              <w:t>репродукция картины Левитана «Тихая обитель»</w:t>
            </w:r>
          </w:p>
        </w:tc>
      </w:tr>
      <w:tr w:rsidR="0076471E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75369" w:rsidRPr="00614C8A">
              <w:rPr>
                <w:rFonts w:ascii="Times New Roman" w:hAnsi="Times New Roman"/>
              </w:rPr>
              <w:t>7</w:t>
            </w:r>
            <w:r w:rsidR="00724B0D" w:rsidRPr="00614C8A">
              <w:rPr>
                <w:rFonts w:ascii="Times New Roman" w:hAnsi="Times New Roman"/>
              </w:rPr>
              <w:t>/6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Написание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br/>
              <w:t xml:space="preserve">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614C8A">
              <w:rPr>
                <w:rFonts w:ascii="Times New Roman" w:hAnsi="Times New Roman"/>
              </w:rPr>
              <w:t xml:space="preserve"> после шипящих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Правописание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о </w:t>
            </w:r>
            <w:r w:rsidRPr="00614C8A">
              <w:rPr>
                <w:rFonts w:ascii="Times New Roman" w:hAnsi="Times New Roman"/>
              </w:rPr>
              <w:t>и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ё</w:t>
            </w:r>
            <w:r w:rsidRPr="00614C8A">
              <w:rPr>
                <w:rFonts w:ascii="Times New Roman" w:hAnsi="Times New Roman"/>
              </w:rPr>
              <w:t xml:space="preserve"> после шипящих </w:t>
            </w:r>
            <w:r w:rsidRPr="00614C8A">
              <w:rPr>
                <w:rFonts w:ascii="Times New Roman" w:hAnsi="Times New Roman"/>
              </w:rPr>
              <w:br/>
              <w:t xml:space="preserve">(в окончаниях и </w:t>
            </w:r>
            <w:r w:rsidRPr="00614C8A">
              <w:rPr>
                <w:rFonts w:ascii="Times New Roman" w:hAnsi="Times New Roman"/>
              </w:rPr>
              <w:lastRenderedPageBreak/>
              <w:t>суффиксах существительных и прилагательных, в корнях существительных)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Научатся:</w:t>
            </w:r>
            <w:r w:rsidRPr="00614C8A">
              <w:rPr>
                <w:rFonts w:ascii="Times New Roman" w:hAnsi="Times New Roman"/>
              </w:rPr>
              <w:t xml:space="preserve"> определять значение суффикса; писать буквы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t xml:space="preserve">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614C8A">
              <w:rPr>
                <w:rFonts w:ascii="Times New Roman" w:hAnsi="Times New Roman"/>
              </w:rPr>
              <w:t xml:space="preserve"> после шипящих (в окончаниях и суффиксах </w:t>
            </w:r>
            <w:r w:rsidRPr="00614C8A">
              <w:rPr>
                <w:rFonts w:ascii="Times New Roman" w:hAnsi="Times New Roman"/>
              </w:rPr>
              <w:lastRenderedPageBreak/>
              <w:t xml:space="preserve">существительных и прилагательных, в корнях существительных); объяснять расстановку знаков препинания в предложении с однородными членами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 xml:space="preserve">Работа </w:t>
            </w:r>
          </w:p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71E" w:rsidRPr="00614C8A" w:rsidRDefault="00764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B6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112</w:t>
            </w:r>
          </w:p>
          <w:p w:rsidR="0076471E" w:rsidRPr="000321B6" w:rsidRDefault="000321B6" w:rsidP="000321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1E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Учебник</w:t>
            </w:r>
          </w:p>
        </w:tc>
      </w:tr>
      <w:tr w:rsidR="0076471E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575369" w:rsidRPr="00614C8A">
              <w:rPr>
                <w:rFonts w:ascii="Times New Roman" w:hAnsi="Times New Roman"/>
              </w:rPr>
              <w:t>8</w:t>
            </w:r>
            <w:r w:rsidR="00724B0D" w:rsidRPr="00614C8A">
              <w:rPr>
                <w:rFonts w:ascii="Times New Roman" w:hAnsi="Times New Roman"/>
              </w:rPr>
              <w:t>/7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Написание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br/>
              <w:t xml:space="preserve">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="00575369" w:rsidRPr="00614C8A">
              <w:rPr>
                <w:rFonts w:ascii="Times New Roman" w:hAnsi="Times New Roman"/>
              </w:rPr>
              <w:t xml:space="preserve"> после шипящих. Словарный диктант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Правописание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t xml:space="preserve">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ё </w:t>
            </w:r>
            <w:r w:rsidRPr="00614C8A">
              <w:rPr>
                <w:rFonts w:ascii="Times New Roman" w:hAnsi="Times New Roman"/>
              </w:rPr>
              <w:t xml:space="preserve">после шипящих </w:t>
            </w:r>
            <w:r w:rsidRPr="00614C8A">
              <w:rPr>
                <w:rFonts w:ascii="Times New Roman" w:hAnsi="Times New Roman"/>
              </w:rPr>
              <w:br/>
              <w:t>(в окончаниях и суффиксах существительных и прилагательных, в корнях существительных)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1E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 понятию «краткие прилагательные»; что в полных формах прилагательного ударение всегда подвижное, а в кратких прилагательных ударение часто бывает подвижным, меняет свое место при изменении слова по числам </w:t>
            </w:r>
            <w:r w:rsidRPr="00614C8A">
              <w:rPr>
                <w:rFonts w:ascii="Times New Roman" w:hAnsi="Times New Roman"/>
              </w:rPr>
              <w:br/>
              <w:t>и родам.</w:t>
            </w:r>
          </w:p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71E" w:rsidRPr="00614C8A" w:rsidRDefault="00764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71E" w:rsidRPr="00614C8A" w:rsidRDefault="007647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115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1E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D044BD" w:rsidRPr="00614C8A" w:rsidTr="002D6B5F">
        <w:trPr>
          <w:gridAfter w:val="1"/>
          <w:wAfter w:w="82" w:type="dxa"/>
          <w:trHeight w:val="2783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5</w:t>
            </w:r>
            <w:r w:rsidRPr="00614C8A">
              <w:rPr>
                <w:rFonts w:ascii="Times New Roman" w:hAnsi="Times New Roman"/>
              </w:rPr>
              <w:t>9/8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Написание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t xml:space="preserve">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614C8A">
              <w:rPr>
                <w:rFonts w:ascii="Times New Roman" w:hAnsi="Times New Roman"/>
              </w:rPr>
              <w:t xml:space="preserve"> после шипящих (в окончаниях </w:t>
            </w:r>
            <w:r w:rsidRPr="00614C8A">
              <w:rPr>
                <w:rFonts w:ascii="Times New Roman" w:hAnsi="Times New Roman"/>
              </w:rPr>
              <w:br/>
              <w:t xml:space="preserve">и суффиксах, в корнях </w:t>
            </w:r>
          </w:p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существительных)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Правописание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t xml:space="preserve">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614C8A">
              <w:rPr>
                <w:rFonts w:ascii="Times New Roman" w:hAnsi="Times New Roman"/>
              </w:rPr>
              <w:t xml:space="preserve"> после шипящих </w:t>
            </w:r>
            <w:r w:rsidRPr="00614C8A">
              <w:rPr>
                <w:rFonts w:ascii="Times New Roman" w:hAnsi="Times New Roman"/>
              </w:rPr>
              <w:br/>
              <w:t>(в окончаниях и суффиксах существительных и прилагательных, в корнях существительных)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писать краткую формы прилагательных мужского рода единственного числа с основой на шипящий пишутся без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ь; </w:t>
            </w:r>
            <w:r w:rsidRPr="00614C8A">
              <w:rPr>
                <w:rFonts w:ascii="Times New Roman" w:hAnsi="Times New Roman"/>
              </w:rPr>
              <w:t xml:space="preserve"> писать буквы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</w:rPr>
              <w:t xml:space="preserve">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614C8A">
              <w:rPr>
                <w:rFonts w:ascii="Times New Roman" w:hAnsi="Times New Roman"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D044BD" w:rsidRPr="00614C8A" w:rsidRDefault="00D044BD" w:rsidP="003711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BD" w:rsidRPr="00614C8A" w:rsidRDefault="00D044BD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  <w:p w:rsidR="00D044BD" w:rsidRPr="00614C8A" w:rsidRDefault="00D044BD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 УУД целеполагание, контроль, коррекция; волевая саморегуляция</w:t>
            </w:r>
          </w:p>
          <w:p w:rsidR="00D044BD" w:rsidRDefault="00D044BD" w:rsidP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D044BD" w:rsidRPr="00D044BD" w:rsidRDefault="00D044BD" w:rsidP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118</w:t>
            </w:r>
          </w:p>
          <w:p w:rsidR="00D044BD" w:rsidRPr="000321B6" w:rsidRDefault="00D044BD" w:rsidP="000321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575369" w:rsidRPr="00614C8A" w:rsidTr="005D4D1D">
        <w:trPr>
          <w:gridAfter w:val="1"/>
          <w:wAfter w:w="82" w:type="dxa"/>
          <w:trHeight w:val="1095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369" w:rsidRPr="00614C8A" w:rsidRDefault="005753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 w:rsidR="00D044BD">
              <w:rPr>
                <w:rFonts w:ascii="Times New Roman" w:hAnsi="Times New Roman"/>
              </w:rPr>
              <w:t>60</w:t>
            </w:r>
            <w:r w:rsidR="00724B0D" w:rsidRPr="00614C8A">
              <w:rPr>
                <w:rFonts w:ascii="Times New Roman" w:hAnsi="Times New Roman"/>
              </w:rPr>
              <w:t>/</w:t>
            </w:r>
            <w:r w:rsidR="00D044BD">
              <w:rPr>
                <w:rFonts w:ascii="Times New Roman" w:hAnsi="Times New Roman"/>
              </w:rPr>
              <w:t>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369" w:rsidRPr="00614C8A" w:rsidRDefault="00575369" w:rsidP="00575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Диктант «Проверка изученного материала за 1 полугодие»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369" w:rsidRPr="00614C8A" w:rsidRDefault="0057536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369" w:rsidRPr="00614C8A" w:rsidRDefault="00575369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369" w:rsidRPr="00614C8A" w:rsidRDefault="00575369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Написание под диктовку текста в соответствии с изученными нормами правописания</w:t>
            </w:r>
          </w:p>
          <w:p w:rsidR="00614C8A" w:rsidRPr="00614C8A" w:rsidRDefault="00614C8A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369" w:rsidRPr="00614C8A" w:rsidRDefault="00575369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писать текст под диктовку </w:t>
            </w:r>
            <w:r w:rsidRPr="00614C8A">
              <w:rPr>
                <w:rFonts w:ascii="Times New Roman" w:hAnsi="Times New Roman"/>
              </w:rPr>
              <w:br/>
              <w:t>с изученными орфограммами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369" w:rsidRPr="00614C8A" w:rsidRDefault="00575369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5369" w:rsidRPr="00614C8A" w:rsidRDefault="00575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5369" w:rsidRPr="00614C8A" w:rsidRDefault="005753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75369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76471E" w:rsidRPr="00614C8A" w:rsidTr="005D4D1D">
        <w:trPr>
          <w:gridAfter w:val="2"/>
          <w:wAfter w:w="99" w:type="dxa"/>
          <w:trHeight w:val="300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471E" w:rsidRPr="00614C8A" w:rsidRDefault="0076471E" w:rsidP="006964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 xml:space="preserve">Повторение </w:t>
            </w:r>
            <w:r w:rsidRPr="00A677DF">
              <w:rPr>
                <w:rFonts w:ascii="Times New Roman" w:hAnsi="Times New Roman"/>
                <w:b/>
              </w:rPr>
              <w:t>пройденного (</w:t>
            </w:r>
            <w:r w:rsidR="00D044BD">
              <w:rPr>
                <w:rFonts w:ascii="Times New Roman" w:hAnsi="Times New Roman"/>
                <w:b/>
                <w:bCs/>
              </w:rPr>
              <w:t>5</w:t>
            </w:r>
            <w:r w:rsidRPr="00A677DF">
              <w:rPr>
                <w:rFonts w:ascii="Times New Roman" w:hAnsi="Times New Roman"/>
                <w:b/>
                <w:bCs/>
              </w:rPr>
              <w:t xml:space="preserve"> часов</w:t>
            </w:r>
            <w:r w:rsidRPr="00614C8A">
              <w:rPr>
                <w:rFonts w:ascii="Times New Roman" w:hAnsi="Times New Roman"/>
                <w:b/>
              </w:rPr>
              <w:t>)</w:t>
            </w:r>
          </w:p>
        </w:tc>
      </w:tr>
      <w:tr w:rsidR="00D044BD" w:rsidRPr="00614C8A" w:rsidTr="00D044B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spacing w:val="-2"/>
              </w:rPr>
              <w:t>Изме</w:t>
            </w:r>
            <w:r w:rsidRPr="00614C8A">
              <w:rPr>
                <w:rFonts w:ascii="Times New Roman" w:hAnsi="Times New Roman"/>
                <w:spacing w:val="-2"/>
              </w:rPr>
              <w:softHyphen/>
            </w:r>
            <w:r w:rsidRPr="00614C8A">
              <w:rPr>
                <w:rFonts w:ascii="Times New Roman" w:hAnsi="Times New Roman"/>
              </w:rPr>
              <w:t>нение глаголов по лицам и числам в настоящем и будущем времени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Глагол, значение и употребление. Изменение по лицам и числам в настоящем и будущем времени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определять время, лицо, число, род (в прошедшем времени) глагола; выполнять звукобуквенный разбор слова; пользоваться словообразовательным словарем; разбирать слово по составу; объяснять значение приставок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44BD" w:rsidRPr="00614C8A" w:rsidRDefault="00D044BD" w:rsidP="00CB75C0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Коммуникативные УУД:постановка вопросов; разрешение конфликтов; </w:t>
            </w:r>
          </w:p>
          <w:p w:rsidR="00D044BD" w:rsidRPr="00614C8A" w:rsidRDefault="00D044BD" w:rsidP="00CB75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</w:rPr>
              <w:t>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D044BD" w:rsidRPr="000321B6" w:rsidRDefault="00D044BD" w:rsidP="000321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D044BD" w:rsidRPr="00D044BD" w:rsidRDefault="00D044BD" w:rsidP="00D044BD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 УУД целеполагание, контроль, коррекция; волевая саморегуляция</w:t>
            </w:r>
          </w:p>
          <w:p w:rsidR="00D044BD" w:rsidRPr="00614C8A" w:rsidRDefault="00D044BD" w:rsidP="001275F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</w:rPr>
              <w:t>постановка вопросов; разрешение конфликтов; умение полно и точно выражать свои мысли; управлять действиями партнёра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125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D044BD" w:rsidRPr="00614C8A" w:rsidTr="00D044BD">
        <w:trPr>
          <w:gridAfter w:val="1"/>
          <w:wAfter w:w="82" w:type="dxa"/>
          <w:trHeight w:val="2675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614C8A">
              <w:rPr>
                <w:rFonts w:ascii="Times New Roman" w:hAnsi="Times New Roman"/>
              </w:rPr>
              <w:t>/2</w:t>
            </w:r>
          </w:p>
          <w:p w:rsidR="00D044BD" w:rsidRPr="00614C8A" w:rsidRDefault="00D044BD" w:rsidP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Неопределен</w:t>
            </w:r>
            <w:r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</w:rPr>
              <w:t>ная</w:t>
            </w:r>
            <w:r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  <w:spacing w:val="-2"/>
              </w:rPr>
              <w:t>форма глагола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 w:rsidP="006964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Изменение глаголов по лицам и числам </w:t>
            </w:r>
            <w:r w:rsidRPr="00614C8A">
              <w:rPr>
                <w:rFonts w:ascii="Times New Roman" w:hAnsi="Times New Roman"/>
              </w:rPr>
              <w:br/>
              <w:t xml:space="preserve">в настоящем и будущем времени; по родам и числам в прошедшем времени. 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образовывать начальную форму глагола; выделять глагольный суффикс; определять спряжение глагола; находить глаголы, образованные от основ прилагательных; находить однокоренные глаголы; писать глаголы в форме настоящего времени</w:t>
            </w:r>
            <w:r>
              <w:rPr>
                <w:rFonts w:ascii="Times New Roman" w:hAnsi="Times New Roman"/>
              </w:rPr>
              <w:t xml:space="preserve"> 2-го лица единственного числа;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4BD" w:rsidRPr="000321B6" w:rsidRDefault="00D044BD" w:rsidP="001275F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128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D044BD" w:rsidRPr="00614C8A" w:rsidTr="00D044BD">
        <w:trPr>
          <w:gridAfter w:val="1"/>
          <w:wAfter w:w="82" w:type="dxa"/>
          <w:trHeight w:val="2186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Письменное изложение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 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Изложение текста </w:t>
            </w:r>
          </w:p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(повествование, повествование с элементами описания)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делить текст на смысловые части; составлять план; писать изложение по плану; цитировать отрывки</w:t>
            </w:r>
          </w:p>
          <w:p w:rsidR="00D044BD" w:rsidRDefault="00D044BD" w:rsidP="00AD56D3">
            <w:pPr>
              <w:rPr>
                <w:rFonts w:ascii="Times New Roman" w:hAnsi="Times New Roman"/>
                <w:bCs/>
                <w:iCs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Получат возможность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научиться </w:t>
            </w:r>
            <w:r w:rsidRPr="00614C8A">
              <w:rPr>
                <w:rFonts w:ascii="Times New Roman" w:hAnsi="Times New Roman"/>
                <w:bCs/>
                <w:iCs/>
              </w:rPr>
              <w:t>создавать текст по предложенному плану.</w:t>
            </w:r>
          </w:p>
          <w:p w:rsidR="00D044BD" w:rsidRPr="00614C8A" w:rsidRDefault="00D044BD" w:rsidP="00AD56D3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4BD" w:rsidRPr="00614C8A" w:rsidRDefault="00D044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45–46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D044BD" w:rsidRPr="00614C8A" w:rsidTr="00D044BD">
        <w:trPr>
          <w:gridAfter w:val="1"/>
          <w:wAfter w:w="82" w:type="dxa"/>
          <w:trHeight w:val="1650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64/4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Ударные и безудар</w:t>
            </w:r>
            <w:r w:rsidRPr="00614C8A">
              <w:rPr>
                <w:rFonts w:ascii="Times New Roman" w:hAnsi="Times New Roman"/>
              </w:rPr>
              <w:softHyphen/>
              <w:t>ные личные окон</w:t>
            </w:r>
            <w:r w:rsidRPr="00614C8A">
              <w:rPr>
                <w:rFonts w:ascii="Times New Roman" w:hAnsi="Times New Roman"/>
              </w:rPr>
              <w:softHyphen/>
              <w:t>чания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 w:rsidP="00287891">
            <w:pPr>
              <w:shd w:val="clear" w:color="auto" w:fill="FFFFFF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spacing w:val="-6"/>
              </w:rPr>
              <w:t>Правописание  без</w:t>
            </w:r>
            <w:r w:rsidRPr="00614C8A">
              <w:rPr>
                <w:rFonts w:ascii="Times New Roman" w:hAnsi="Times New Roman"/>
              </w:rPr>
              <w:t xml:space="preserve">ударных личных окончаний. </w:t>
            </w:r>
          </w:p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 w:rsidP="003B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Pr="00614C8A">
              <w:rPr>
                <w:rFonts w:ascii="Times New Roman" w:hAnsi="Times New Roman"/>
                <w:spacing w:val="-2"/>
              </w:rPr>
              <w:t xml:space="preserve"> работать с орфоэпическим словарем; объяснять значение приставок;</w:t>
            </w:r>
            <w:r w:rsidRPr="00614C8A">
              <w:rPr>
                <w:rFonts w:ascii="Times New Roman" w:hAnsi="Times New Roman"/>
                <w:spacing w:val="-3"/>
              </w:rPr>
              <w:t>подбирать однокоренные глаголы; оп</w:t>
            </w:r>
            <w:r w:rsidRPr="00614C8A">
              <w:rPr>
                <w:rFonts w:ascii="Times New Roman" w:hAnsi="Times New Roman"/>
                <w:spacing w:val="-3"/>
              </w:rPr>
              <w:softHyphen/>
            </w:r>
            <w:r w:rsidRPr="00614C8A">
              <w:rPr>
                <w:rFonts w:ascii="Times New Roman" w:hAnsi="Times New Roman"/>
                <w:spacing w:val="-2"/>
              </w:rPr>
              <w:t xml:space="preserve">ределять спряжение глагола; находить </w:t>
            </w:r>
            <w:r w:rsidRPr="00614C8A">
              <w:rPr>
                <w:rFonts w:ascii="Times New Roman" w:hAnsi="Times New Roman"/>
              </w:rPr>
              <w:t>глаголы – синонимы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4BD" w:rsidRPr="00614C8A" w:rsidRDefault="00D044BD" w:rsidP="00287891">
            <w:pPr>
              <w:shd w:val="clear" w:color="auto" w:fill="FFFFFF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44BD" w:rsidRPr="00614C8A" w:rsidRDefault="00D044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140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D044BD" w:rsidRPr="00614C8A" w:rsidTr="00D044BD">
        <w:trPr>
          <w:gridAfter w:val="1"/>
          <w:wAfter w:w="82" w:type="dxa"/>
          <w:trHeight w:val="253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 w:rsidP="002878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65/5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 w:rsidP="0028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spacing w:val="-2"/>
              </w:rPr>
              <w:t>Правописание без</w:t>
            </w:r>
            <w:r w:rsidRPr="00614C8A">
              <w:rPr>
                <w:rFonts w:ascii="Times New Roman" w:hAnsi="Times New Roman"/>
              </w:rPr>
              <w:t>ударных личных окончаний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044BD" w:rsidRPr="00614C8A" w:rsidRDefault="00D044BD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 кая работа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 w:rsidP="002878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pacing w:val="-6"/>
              </w:rPr>
            </w:pPr>
            <w:r w:rsidRPr="00614C8A">
              <w:rPr>
                <w:rFonts w:ascii="Times New Roman" w:hAnsi="Times New Roman"/>
                <w:spacing w:val="-6"/>
              </w:rPr>
              <w:t>Правописание  без</w:t>
            </w:r>
            <w:r w:rsidRPr="00614C8A">
              <w:rPr>
                <w:rFonts w:ascii="Times New Roman" w:hAnsi="Times New Roman"/>
              </w:rPr>
              <w:t>ударных личных окончаний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 w:rsidP="003B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Pr="00614C8A">
              <w:rPr>
                <w:rFonts w:ascii="Times New Roman" w:hAnsi="Times New Roman"/>
              </w:rPr>
              <w:t>выполнять работу над ошибка</w:t>
            </w:r>
            <w:r w:rsidRPr="00614C8A">
              <w:rPr>
                <w:rFonts w:ascii="Times New Roman" w:hAnsi="Times New Roman"/>
              </w:rPr>
              <w:softHyphen/>
            </w:r>
            <w:r w:rsidRPr="00614C8A">
              <w:rPr>
                <w:rFonts w:ascii="Times New Roman" w:hAnsi="Times New Roman"/>
                <w:spacing w:val="-1"/>
              </w:rPr>
              <w:t xml:space="preserve">ми; определять спряжение глаголов; </w:t>
            </w:r>
            <w:r w:rsidRPr="00614C8A">
              <w:rPr>
                <w:rFonts w:ascii="Times New Roman" w:hAnsi="Times New Roman"/>
                <w:spacing w:val="-3"/>
              </w:rPr>
              <w:t>разбирать предложение по членам пред</w:t>
            </w:r>
            <w:r w:rsidRPr="00614C8A">
              <w:rPr>
                <w:rFonts w:ascii="Times New Roman" w:hAnsi="Times New Roman"/>
                <w:spacing w:val="-3"/>
              </w:rPr>
              <w:softHyphen/>
            </w:r>
            <w:r w:rsidRPr="00614C8A">
              <w:rPr>
                <w:rFonts w:ascii="Times New Roman" w:hAnsi="Times New Roman"/>
              </w:rPr>
              <w:t>ложения; составлять схему предложе</w:t>
            </w:r>
            <w:r w:rsidRPr="00614C8A">
              <w:rPr>
                <w:rFonts w:ascii="Times New Roman" w:hAnsi="Times New Roman"/>
              </w:rPr>
              <w:softHyphen/>
            </w:r>
            <w:r w:rsidRPr="00614C8A">
              <w:rPr>
                <w:rFonts w:ascii="Times New Roman" w:hAnsi="Times New Roman"/>
                <w:spacing w:val="-1"/>
              </w:rPr>
              <w:t>ния; выписывать словосочетания; находить главное и зависимое слова в слово</w:t>
            </w:r>
            <w:r w:rsidRPr="00614C8A">
              <w:rPr>
                <w:rFonts w:ascii="Times New Roman" w:hAnsi="Times New Roman"/>
                <w:spacing w:val="-1"/>
              </w:rPr>
              <w:softHyphen/>
              <w:t>сочетании; писать окончания прилага</w:t>
            </w:r>
            <w:r w:rsidRPr="00614C8A">
              <w:rPr>
                <w:rFonts w:ascii="Times New Roman" w:hAnsi="Times New Roman"/>
                <w:spacing w:val="-1"/>
              </w:rPr>
              <w:softHyphen/>
            </w:r>
            <w:r w:rsidRPr="00614C8A">
              <w:rPr>
                <w:rFonts w:ascii="Times New Roman" w:hAnsi="Times New Roman"/>
                <w:spacing w:val="-2"/>
              </w:rPr>
              <w:t xml:space="preserve">тельных; объяснять расстановку знаков </w:t>
            </w:r>
            <w:r w:rsidRPr="00614C8A">
              <w:rPr>
                <w:rFonts w:ascii="Times New Roman" w:hAnsi="Times New Roman"/>
                <w:spacing w:val="-3"/>
              </w:rPr>
              <w:t>препинания в предложениях с однород</w:t>
            </w:r>
            <w:r w:rsidRPr="00614C8A">
              <w:rPr>
                <w:rFonts w:ascii="Times New Roman" w:hAnsi="Times New Roman"/>
                <w:spacing w:val="-3"/>
              </w:rPr>
              <w:softHyphen/>
            </w:r>
            <w:r w:rsidRPr="00614C8A">
              <w:rPr>
                <w:rFonts w:ascii="Times New Roman" w:hAnsi="Times New Roman"/>
              </w:rPr>
              <w:t>ными членами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044BD" w:rsidRPr="00614C8A" w:rsidRDefault="00D044BD" w:rsidP="00287891">
            <w:pPr>
              <w:shd w:val="clear" w:color="auto" w:fill="FFFFFF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44BD" w:rsidRPr="00614C8A" w:rsidRDefault="00D044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044BD" w:rsidRPr="00614C8A" w:rsidRDefault="00D044BD" w:rsidP="002878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044BD" w:rsidRPr="00614C8A" w:rsidRDefault="00D044BD" w:rsidP="002878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287891" w:rsidRPr="00614C8A" w:rsidTr="005D4D1D">
        <w:trPr>
          <w:gridAfter w:val="2"/>
          <w:wAfter w:w="99" w:type="dxa"/>
          <w:trHeight w:val="480"/>
        </w:trPr>
        <w:tc>
          <w:tcPr>
            <w:tcW w:w="16033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7891" w:rsidRPr="00614C8A" w:rsidRDefault="00287891" w:rsidP="00A81E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t xml:space="preserve">Где </w:t>
            </w:r>
            <w:r w:rsidR="00D044BD">
              <w:rPr>
                <w:rFonts w:ascii="Times New Roman" w:hAnsi="Times New Roman"/>
                <w:b/>
              </w:rPr>
              <w:t>используются однородные члены (3</w:t>
            </w:r>
            <w:r w:rsidRPr="00614C8A">
              <w:rPr>
                <w:rFonts w:ascii="Times New Roman" w:hAnsi="Times New Roman"/>
                <w:b/>
              </w:rPr>
              <w:t xml:space="preserve"> часа)</w:t>
            </w:r>
          </w:p>
          <w:p w:rsidR="00287891" w:rsidRPr="00614C8A" w:rsidRDefault="00287891" w:rsidP="00A81E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7891" w:rsidRPr="00614C8A" w:rsidTr="005D4D1D">
        <w:trPr>
          <w:gridAfter w:val="1"/>
          <w:wAfter w:w="82" w:type="dxa"/>
          <w:trHeight w:val="804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91" w:rsidRPr="00614C8A" w:rsidRDefault="00D044BD" w:rsidP="00A81E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287891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91" w:rsidRPr="00614C8A" w:rsidRDefault="00287891" w:rsidP="00A81E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Где используются однородные члены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91" w:rsidRPr="00614C8A" w:rsidRDefault="00287891" w:rsidP="00A81E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91" w:rsidRPr="00614C8A" w:rsidRDefault="00287891" w:rsidP="00A81E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91" w:rsidRPr="00614C8A" w:rsidRDefault="00287891" w:rsidP="00A81E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Однородные члены предложения. Главные и второстепенные члены предложения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91" w:rsidRPr="00614C8A" w:rsidRDefault="00287891" w:rsidP="00A81E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понимать «однородные» и  «неоднородные определения»; пользоваться толковым словарем; сравнивать однородные и неоднородные определения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91" w:rsidRPr="00614C8A" w:rsidRDefault="00287891" w:rsidP="00A81E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891" w:rsidRPr="00614C8A" w:rsidRDefault="002878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287891" w:rsidRPr="00614C8A" w:rsidRDefault="00287891" w:rsidP="00A81E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91" w:rsidRPr="00614C8A" w:rsidRDefault="00287891" w:rsidP="00A81E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7891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287891" w:rsidRPr="00614C8A" w:rsidTr="00D044B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91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287891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91" w:rsidRPr="00614C8A" w:rsidRDefault="002878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Где используются однородные члены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91" w:rsidRPr="00614C8A" w:rsidRDefault="002878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91" w:rsidRPr="00614C8A" w:rsidRDefault="002878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91" w:rsidRPr="00614C8A" w:rsidRDefault="002878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Однородные члены предложения. Главные и второстепенные члены предложения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891" w:rsidRPr="00614C8A" w:rsidRDefault="002878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выделять предложения с однородными членами; разбирать предложения по членам предложения; придумывать предложения с однородными членами для учебника по окружающему миру</w:t>
            </w:r>
          </w:p>
          <w:p w:rsidR="00287891" w:rsidRPr="00614C8A" w:rsidRDefault="002878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891" w:rsidRPr="00614C8A" w:rsidRDefault="002878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891" w:rsidRPr="00614C8A" w:rsidRDefault="0028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B6" w:rsidRDefault="002878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147</w:t>
            </w:r>
          </w:p>
          <w:p w:rsidR="00287891" w:rsidRPr="000321B6" w:rsidRDefault="000321B6" w:rsidP="000321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891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D044BD" w:rsidRPr="00614C8A" w:rsidTr="00D044BD">
        <w:trPr>
          <w:gridAfter w:val="1"/>
          <w:wAfter w:w="82" w:type="dxa"/>
          <w:trHeight w:val="2024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Pr="00614C8A"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Учимся делать научное сообщение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 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Практическое овладение диалогической </w:t>
            </w:r>
          </w:p>
          <w:p w:rsidR="00D044BD" w:rsidRDefault="00D0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 монологической речью. Овладение нормами речевого этикета в ситуациях учебного общения</w:t>
            </w:r>
          </w:p>
          <w:p w:rsidR="00D044BD" w:rsidRDefault="00D0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44BD" w:rsidRDefault="00D0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44BD" w:rsidRDefault="00D0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44BD" w:rsidRDefault="00D0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44BD" w:rsidRDefault="00D0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044BD" w:rsidRPr="00614C8A" w:rsidRDefault="00D0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пользоваться библиотекой; </w:t>
            </w:r>
            <w:r w:rsidRPr="00614C8A">
              <w:rPr>
                <w:rFonts w:ascii="Times New Roman" w:hAnsi="Times New Roman"/>
              </w:rPr>
              <w:br/>
              <w:t>делать научное сообщение; определять вид текста (описание, рассуждение, размышление); обсуждать доклады друг друга, опираясь на известные правила вежливости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Регулятивные УУД: целеполагание, контроль, коррекция; волевая саморегуляция</w:t>
            </w:r>
          </w:p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D044BD" w:rsidRPr="00614C8A" w:rsidRDefault="00D044BD" w:rsidP="003A530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46–48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4BD" w:rsidRPr="00614C8A" w:rsidRDefault="00D044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287891" w:rsidRPr="00614C8A" w:rsidTr="005D4D1D">
        <w:trPr>
          <w:gridAfter w:val="2"/>
          <w:wAfter w:w="99" w:type="dxa"/>
          <w:trHeight w:val="390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87891" w:rsidRPr="00614C8A" w:rsidRDefault="00287891" w:rsidP="00E61D7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 xml:space="preserve">Повторение </w:t>
            </w:r>
            <w:r w:rsidR="002D7F3B">
              <w:rPr>
                <w:rFonts w:ascii="Times New Roman" w:hAnsi="Times New Roman"/>
                <w:b/>
              </w:rPr>
              <w:t>(3 часа</w:t>
            </w:r>
            <w:r w:rsidRPr="00614C8A">
              <w:rPr>
                <w:rFonts w:ascii="Times New Roman" w:hAnsi="Times New Roman"/>
                <w:b/>
              </w:rPr>
              <w:t>)</w:t>
            </w:r>
          </w:p>
        </w:tc>
      </w:tr>
      <w:tr w:rsidR="004A60BB" w:rsidRPr="00614C8A" w:rsidTr="004A60BB">
        <w:trPr>
          <w:gridAfter w:val="1"/>
          <w:wAfter w:w="82" w:type="dxa"/>
          <w:trHeight w:val="1755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60B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4A60BB" w:rsidRPr="00614C8A">
              <w:rPr>
                <w:rFonts w:ascii="Times New Roman" w:hAnsi="Times New Roman"/>
              </w:rPr>
              <w:t>/1</w:t>
            </w:r>
          </w:p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4A60BB" w:rsidRPr="00614C8A" w:rsidRDefault="004A60BB" w:rsidP="002C5C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Повторение по теме «Где используются однородные члены»</w:t>
            </w:r>
          </w:p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Однородные члены предложения. Главные и второстепенные члены предложения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60BB" w:rsidRPr="00614C8A" w:rsidRDefault="004A60BB" w:rsidP="002C5C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выделять предложения с однородными членами; разбирать предложения по членам предложения; придумывать предложения с однородными членами для учебника по окружающему миру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0BB" w:rsidRPr="00614C8A" w:rsidRDefault="004A60BB" w:rsidP="002C5C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</w:t>
            </w:r>
            <w:r w:rsidR="00F62B35">
              <w:rPr>
                <w:rFonts w:ascii="Times New Roman" w:hAnsi="Times New Roman"/>
              </w:rPr>
              <w:t>ебник</w:t>
            </w:r>
          </w:p>
        </w:tc>
      </w:tr>
      <w:tr w:rsidR="004A60BB" w:rsidRPr="00614C8A" w:rsidTr="004A60BB">
        <w:trPr>
          <w:gridAfter w:val="1"/>
          <w:wAfter w:w="82" w:type="dxa"/>
          <w:trHeight w:val="1695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60BB" w:rsidRPr="00614C8A" w:rsidRDefault="002D7F3B" w:rsidP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4A60BB" w:rsidRPr="00614C8A">
              <w:rPr>
                <w:rFonts w:ascii="Times New Roman" w:hAnsi="Times New Roman"/>
              </w:rPr>
              <w:t>/2</w:t>
            </w:r>
          </w:p>
          <w:p w:rsidR="004A60BB" w:rsidRPr="00614C8A" w:rsidRDefault="004A60BB" w:rsidP="002C5C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4A60BB" w:rsidRPr="00614C8A" w:rsidRDefault="004A60BB" w:rsidP="002C5C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4A60BB" w:rsidRPr="00614C8A" w:rsidRDefault="004A60BB" w:rsidP="002C5C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4A60BB" w:rsidRPr="00614C8A" w:rsidRDefault="004A60BB" w:rsidP="002C5C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60BB" w:rsidRPr="00614C8A" w:rsidRDefault="004A60BB" w:rsidP="002E1A17">
            <w:pPr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Диктант с грамматическим заданием</w:t>
            </w:r>
            <w:r w:rsidR="002E1A17">
              <w:rPr>
                <w:rFonts w:ascii="Times New Roman" w:hAnsi="Times New Roman"/>
              </w:rPr>
              <w:t xml:space="preserve"> по теме «</w:t>
            </w:r>
            <w:r w:rsidR="002E1A17" w:rsidRPr="00614C8A">
              <w:rPr>
                <w:rFonts w:ascii="Times New Roman" w:hAnsi="Times New Roman"/>
                <w:spacing w:val="-2"/>
              </w:rPr>
              <w:t>Правописание без</w:t>
            </w:r>
            <w:r w:rsidR="002E1A17" w:rsidRPr="00614C8A">
              <w:rPr>
                <w:rFonts w:ascii="Times New Roman" w:hAnsi="Times New Roman"/>
              </w:rPr>
              <w:t>ударных личных окончаний</w:t>
            </w:r>
            <w:r w:rsidR="002E1A17">
              <w:rPr>
                <w:rFonts w:ascii="Times New Roman" w:hAnsi="Times New Roman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60BB" w:rsidRPr="00614C8A" w:rsidRDefault="004A60BB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60BB" w:rsidRPr="00614C8A" w:rsidRDefault="004A60BB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Написание под диктовку текста в соответствии с изученными нормами правописания</w:t>
            </w:r>
          </w:p>
          <w:p w:rsidR="00614C8A" w:rsidRPr="00614C8A" w:rsidRDefault="00614C8A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60BB" w:rsidRPr="00614C8A" w:rsidRDefault="004A60BB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писать текст под диктовку </w:t>
            </w:r>
            <w:r w:rsidRPr="00614C8A">
              <w:rPr>
                <w:rFonts w:ascii="Times New Roman" w:hAnsi="Times New Roman"/>
              </w:rPr>
              <w:br/>
              <w:t>с изученными орфограммами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60BB" w:rsidRPr="00614C8A" w:rsidRDefault="004A60BB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60BB" w:rsidRPr="00614C8A" w:rsidRDefault="004A60BB" w:rsidP="002C5C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60BB" w:rsidRPr="00614C8A" w:rsidRDefault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60BB" w:rsidRPr="00614C8A" w:rsidRDefault="004A60BB" w:rsidP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2D7F3B" w:rsidRPr="00614C8A" w:rsidTr="00384B83">
        <w:trPr>
          <w:gridAfter w:val="1"/>
          <w:wAfter w:w="82" w:type="dxa"/>
          <w:trHeight w:val="2226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 w:rsidP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  <w:r w:rsidRPr="00614C8A">
              <w:rPr>
                <w:rFonts w:ascii="Times New Roman" w:hAnsi="Times New Roman"/>
              </w:rPr>
              <w:t>/3</w:t>
            </w:r>
          </w:p>
          <w:p w:rsidR="002D7F3B" w:rsidRPr="00614C8A" w:rsidRDefault="002D7F3B" w:rsidP="002C5C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2D7F3B" w:rsidRPr="00614C8A" w:rsidRDefault="002D7F3B" w:rsidP="002C5C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 w:rsidP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Работа над ошибками.</w:t>
            </w:r>
          </w:p>
          <w:p w:rsidR="002D7F3B" w:rsidRPr="00614C8A" w:rsidRDefault="002D7F3B" w:rsidP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2D7F3B" w:rsidRPr="00614C8A" w:rsidRDefault="002D7F3B" w:rsidP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D7F3B" w:rsidRPr="00614C8A" w:rsidRDefault="002D7F3B" w:rsidP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  <w:p w:rsidR="002D7F3B" w:rsidRPr="00614C8A" w:rsidRDefault="002D7F3B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2D7F3B" w:rsidRPr="00614C8A" w:rsidRDefault="002D7F3B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2D7F3B" w:rsidRPr="00614C8A" w:rsidRDefault="002D7F3B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2D7F3B" w:rsidRPr="00614C8A" w:rsidRDefault="002D7F3B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D7F3B" w:rsidRPr="00614C8A" w:rsidRDefault="002D7F3B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spacing w:val="-6"/>
              </w:rPr>
              <w:t>Правописание  без</w:t>
            </w:r>
            <w:r w:rsidRPr="00614C8A">
              <w:rPr>
                <w:rFonts w:ascii="Times New Roman" w:hAnsi="Times New Roman"/>
              </w:rPr>
              <w:t>ударных личных окончаний Однородные члены предложения. Главные и второстепенные члены предложения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D7F3B" w:rsidRPr="00614C8A" w:rsidRDefault="002D7F3B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Pr="00614C8A">
              <w:rPr>
                <w:rFonts w:ascii="Times New Roman" w:hAnsi="Times New Roman"/>
                <w:bCs/>
                <w:iCs/>
              </w:rPr>
              <w:t xml:space="preserve">выполнять работу над ошибками; </w:t>
            </w:r>
            <w:r w:rsidRPr="00614C8A">
              <w:rPr>
                <w:rFonts w:ascii="Times New Roman" w:hAnsi="Times New Roman"/>
              </w:rPr>
              <w:t>выделять предложения с однородными членами; разбирать предложения по членам предложения;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D7F3B" w:rsidRPr="00614C8A" w:rsidRDefault="002D7F3B" w:rsidP="00A677D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D7F3B" w:rsidRPr="00614C8A" w:rsidRDefault="002D7F3B" w:rsidP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</w:rPr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(1 ч.), упр. 147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D7F3B" w:rsidRPr="00614C8A" w:rsidRDefault="002D7F3B" w:rsidP="004A60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104AF" w:rsidRPr="00614C8A" w:rsidTr="005D4D1D">
        <w:trPr>
          <w:gridAfter w:val="2"/>
          <w:wAfter w:w="99" w:type="dxa"/>
          <w:trHeight w:val="454"/>
        </w:trPr>
        <w:tc>
          <w:tcPr>
            <w:tcW w:w="1603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04AF" w:rsidRPr="00614C8A" w:rsidRDefault="001104AF" w:rsidP="00A81EA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t>Части речи. Имя существитель</w:t>
            </w:r>
            <w:r w:rsidR="002D7F3B">
              <w:rPr>
                <w:rFonts w:ascii="Times New Roman" w:hAnsi="Times New Roman"/>
                <w:b/>
              </w:rPr>
              <w:t xml:space="preserve">ное, прилагательное, глагол (10 </w:t>
            </w:r>
            <w:r w:rsidRPr="00614C8A">
              <w:rPr>
                <w:rFonts w:ascii="Times New Roman" w:hAnsi="Times New Roman"/>
                <w:b/>
              </w:rPr>
              <w:t>часов)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 w:rsidR="002D7F3B">
              <w:rPr>
                <w:rFonts w:ascii="Times New Roman" w:hAnsi="Times New Roman"/>
              </w:rPr>
              <w:t>72</w:t>
            </w:r>
            <w:r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Существитель ное.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Чтение и понимание учебного текста. Нахождение необходимого учебного материала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EB2F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 объяснять, почему в одинаковых формах окончания пишутся по-разному; ставить существительные в начальную форму; указывать число и род существительных; находить несклоняемое существительное; работать по обратному словарю</w:t>
            </w: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 w:rsidP="006964FF">
            <w:pPr>
              <w:autoSpaceDE w:val="0"/>
              <w:autoSpaceDN w:val="0"/>
              <w:adjustRightInd w:val="0"/>
              <w:spacing w:after="0" w:line="264" w:lineRule="auto"/>
              <w:ind w:left="-223" w:firstLine="223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lastRenderedPageBreak/>
              <w:t>Регулятивные УУД: целеполагание, контроль, коррекция; волевая саморегуляция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Учебник (3 ч.), упр. 3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4AF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1104AF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Существитель ное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Имя существительное, </w:t>
            </w:r>
            <w:r w:rsidRPr="00614C8A">
              <w:rPr>
                <w:rFonts w:ascii="Times New Roman" w:hAnsi="Times New Roman"/>
              </w:rPr>
              <w:lastRenderedPageBreak/>
              <w:t>значение и употребление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EB2F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пользоваться обратным словарем; делить существительные на </w:t>
            </w:r>
            <w:r w:rsidR="001104AF" w:rsidRPr="00614C8A">
              <w:rPr>
                <w:rFonts w:ascii="Times New Roman" w:hAnsi="Times New Roman"/>
              </w:rPr>
              <w:lastRenderedPageBreak/>
              <w:t>одушевленные и неодушевленные; объяснять орфограммы; подбирать синонимы; определять склонение существительных; выделять основу предложения</w:t>
            </w: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 xml:space="preserve">Самостоятельная работа по </w:t>
            </w:r>
            <w:r w:rsidRPr="00614C8A">
              <w:rPr>
                <w:rFonts w:ascii="Times New Roman" w:hAnsi="Times New Roman"/>
              </w:rPr>
              <w:lastRenderedPageBreak/>
              <w:t>образцу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Учебник (3 ч.), </w:t>
            </w:r>
            <w:r w:rsidRPr="00614C8A">
              <w:rPr>
                <w:rFonts w:ascii="Times New Roman" w:hAnsi="Times New Roman"/>
              </w:rPr>
              <w:lastRenderedPageBreak/>
              <w:t>упр. 6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  <w:r w:rsidR="001104AF" w:rsidRPr="00614C8A"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Прилагательное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Имя прилагательное, значение и употребление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EB2F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выписывать словосочетания </w:t>
            </w:r>
            <w:r w:rsidR="001104AF" w:rsidRPr="00614C8A">
              <w:rPr>
                <w:rFonts w:ascii="Times New Roman" w:hAnsi="Times New Roman"/>
              </w:rPr>
              <w:br/>
              <w:t>с прилагательными; определять главное и зависимое слова в словосочетании; определять род, падеж, число имен прилагательных</w:t>
            </w:r>
          </w:p>
          <w:p w:rsidR="00614C8A" w:rsidRPr="00614C8A" w:rsidRDefault="00614C8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9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1104AF" w:rsidRPr="00614C8A">
              <w:rPr>
                <w:rFonts w:ascii="Times New Roman" w:hAnsi="Times New Roman"/>
              </w:rPr>
              <w:t>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Работа с картиной В. Джеймса «Кот на окне». </w:t>
            </w:r>
          </w:p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 кая работа</w:t>
            </w:r>
          </w:p>
        </w:tc>
        <w:tc>
          <w:tcPr>
            <w:tcW w:w="2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EB2F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рассматривать репродукцию картины; обсуждать вопросы; составлять план сочинения; писать сочинение по картине, используя план; приводить цитаты</w:t>
            </w: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группах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53–58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Учебник, репродукция картины В. Джеймса «Кот на окне».</w:t>
            </w:r>
          </w:p>
        </w:tc>
      </w:tr>
      <w:tr w:rsidR="002D7F3B" w:rsidRPr="00614C8A" w:rsidTr="008522B7">
        <w:trPr>
          <w:gridAfter w:val="1"/>
          <w:wAfter w:w="82" w:type="dxa"/>
          <w:trHeight w:val="835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Pr="00614C8A">
              <w:rPr>
                <w:rFonts w:ascii="Times New Roman" w:hAnsi="Times New Roman"/>
              </w:rPr>
              <w:t>/5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Краткая форма прилагатель ных</w:t>
            </w:r>
          </w:p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Имя прилагательное, значение и употребление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>работать с обратным словарем; находить слова с подвижным ударением; объяснять орфограммы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 УУД: целеполагание, контроль, коррекция; волевая саморегуляция</w:t>
            </w:r>
          </w:p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2D7F3B" w:rsidRPr="00614C8A" w:rsidRDefault="002D7F3B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</w:rPr>
              <w:t xml:space="preserve">постановка вопросов; разрешение конфликтов; умение полно и точно </w:t>
            </w:r>
            <w:r w:rsidRPr="00614C8A">
              <w:rPr>
                <w:rFonts w:ascii="Times New Roman" w:hAnsi="Times New Roman"/>
              </w:rPr>
              <w:lastRenderedPageBreak/>
              <w:t>выражать свои мысли; управлять действиями партнёра</w:t>
            </w:r>
          </w:p>
          <w:p w:rsidR="002D7F3B" w:rsidRPr="002D7F3B" w:rsidRDefault="002D7F3B" w:rsidP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  <w:r w:rsidRPr="00614C8A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Учебник (3 ч.), упр. 11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77/6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Глагол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Глагол, значение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 употребление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EB2F4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Научатся: </w:t>
            </w:r>
            <w:r w:rsidRPr="00614C8A">
              <w:rPr>
                <w:rFonts w:ascii="Times New Roman" w:hAnsi="Times New Roman"/>
              </w:rPr>
              <w:t>образовывать</w:t>
            </w:r>
            <w:r w:rsidR="001104AF" w:rsidRPr="00614C8A">
              <w:rPr>
                <w:rFonts w:ascii="Times New Roman" w:hAnsi="Times New Roman"/>
              </w:rPr>
              <w:t>повелительн</w:t>
            </w:r>
            <w:r w:rsidRPr="00614C8A">
              <w:rPr>
                <w:rFonts w:ascii="Times New Roman" w:hAnsi="Times New Roman"/>
              </w:rPr>
              <w:t xml:space="preserve">ую </w:t>
            </w:r>
            <w:r w:rsidR="001104AF" w:rsidRPr="00614C8A">
              <w:rPr>
                <w:rFonts w:ascii="Times New Roman" w:hAnsi="Times New Roman"/>
              </w:rPr>
              <w:t xml:space="preserve"> форм</w:t>
            </w:r>
            <w:r w:rsidRPr="00614C8A">
              <w:rPr>
                <w:rFonts w:ascii="Times New Roman" w:hAnsi="Times New Roman"/>
              </w:rPr>
              <w:t>у</w:t>
            </w:r>
            <w:r w:rsidR="001104AF" w:rsidRPr="00614C8A">
              <w:rPr>
                <w:rFonts w:ascii="Times New Roman" w:hAnsi="Times New Roman"/>
              </w:rPr>
              <w:t xml:space="preserve"> глаголо</w:t>
            </w:r>
            <w:r w:rsidRPr="00614C8A">
              <w:rPr>
                <w:rFonts w:ascii="Times New Roman" w:hAnsi="Times New Roman"/>
              </w:rPr>
              <w:t>в</w:t>
            </w:r>
            <w:r w:rsidR="001104AF" w:rsidRPr="00614C8A">
              <w:rPr>
                <w:rFonts w:ascii="Times New Roman" w:hAnsi="Times New Roman"/>
              </w:rPr>
              <w:t xml:space="preserve">  с помощью суффиксов </w:t>
            </w:r>
            <w:r w:rsidR="001104AF" w:rsidRPr="00614C8A">
              <w:rPr>
                <w:rFonts w:ascii="Times New Roman" w:hAnsi="Times New Roman"/>
                <w:b/>
                <w:bCs/>
                <w:i/>
                <w:iCs/>
              </w:rPr>
              <w:t>-и-, -й-.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16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78/7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</w:t>
            </w:r>
            <w:r w:rsidR="0024616A" w:rsidRPr="00614C8A">
              <w:rPr>
                <w:rFonts w:ascii="Times New Roman" w:hAnsi="Times New Roman"/>
              </w:rPr>
              <w:t>. Словарный диктант.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Глагол, значение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 употребление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EB2F4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Pr="00614C8A">
              <w:rPr>
                <w:rFonts w:ascii="Times New Roman" w:hAnsi="Times New Roman"/>
              </w:rPr>
              <w:t xml:space="preserve">: </w:t>
            </w:r>
            <w:r w:rsidR="001104AF" w:rsidRPr="00614C8A">
              <w:rPr>
                <w:rFonts w:ascii="Times New Roman" w:hAnsi="Times New Roman"/>
              </w:rPr>
              <w:t>находить в тексте глаголы; указывать время глаголов; выделять окончания глаголов прошедшего времени; объяснять орфограммы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19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 w:rsidR="002D7F3B">
              <w:rPr>
                <w:rFonts w:ascii="Times New Roman" w:hAnsi="Times New Roman"/>
              </w:rPr>
              <w:t>79/8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Учимся писать сочинение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 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EB2F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Pr="00614C8A">
              <w:rPr>
                <w:rFonts w:ascii="Times New Roman" w:hAnsi="Times New Roman"/>
              </w:rPr>
              <w:t xml:space="preserve">: </w:t>
            </w:r>
            <w:r w:rsidR="001104AF" w:rsidRPr="00614C8A">
              <w:rPr>
                <w:rFonts w:ascii="Times New Roman" w:hAnsi="Times New Roman"/>
              </w:rPr>
              <w:t>описывать в сочинении уголок природы так, чтобы все, кто прочитает сочинение, смогли представить его; составлять план сочинения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Самосто-ятельная работа по таблице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58–60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461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8</w:t>
            </w:r>
            <w:r w:rsidR="002D7F3B">
              <w:rPr>
                <w:rFonts w:ascii="Times New Roman" w:hAnsi="Times New Roman"/>
              </w:rPr>
              <w:t>0/9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</w:t>
            </w:r>
            <w:r w:rsidR="0024616A" w:rsidRPr="00614C8A">
              <w:rPr>
                <w:rFonts w:ascii="Times New Roman" w:hAnsi="Times New Roman"/>
              </w:rPr>
              <w:t xml:space="preserve"> и его признаки.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Глагол, значение </w:t>
            </w:r>
            <w:r w:rsidRPr="00614C8A">
              <w:rPr>
                <w:rFonts w:ascii="Times New Roman" w:hAnsi="Times New Roman"/>
              </w:rPr>
              <w:br/>
              <w:t>и употребление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EB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Pr="00614C8A">
              <w:rPr>
                <w:rFonts w:ascii="Times New Roman" w:hAnsi="Times New Roman"/>
              </w:rPr>
              <w:t xml:space="preserve">: </w:t>
            </w:r>
            <w:r w:rsidR="001104AF" w:rsidRPr="00614C8A">
              <w:rPr>
                <w:rFonts w:ascii="Times New Roman" w:hAnsi="Times New Roman"/>
              </w:rPr>
              <w:t>как изменяются глаголы в прошедшем времени</w:t>
            </w:r>
            <w:r w:rsidRPr="00614C8A">
              <w:rPr>
                <w:rFonts w:ascii="Times New Roman" w:hAnsi="Times New Roman"/>
              </w:rPr>
              <w:t xml:space="preserve">, </w:t>
            </w:r>
            <w:r w:rsidR="001104AF" w:rsidRPr="00614C8A">
              <w:rPr>
                <w:rFonts w:ascii="Times New Roman" w:hAnsi="Times New Roman"/>
              </w:rPr>
              <w:t>определять вид глагола; определять спряжение глагола; находить глаголы-исключения; образовывать форму глагола 2-го лица единственного числа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B65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22</w:t>
            </w:r>
          </w:p>
          <w:p w:rsidR="001104AF" w:rsidRPr="00537B65" w:rsidRDefault="00537B65" w:rsidP="00537B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2D7F3B" w:rsidRPr="00614C8A" w:rsidTr="00042A3D">
        <w:trPr>
          <w:gridAfter w:val="1"/>
          <w:wAfter w:w="82" w:type="dxa"/>
          <w:trHeight w:val="1952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 w:rsidP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81/10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Устойчивые выражения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Слово и его значение. Использование словарей русского языка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Pr="00614C8A">
              <w:rPr>
                <w:rFonts w:ascii="Times New Roman" w:hAnsi="Times New Roman"/>
              </w:rPr>
              <w:t>: работать с фразеологическим словарем; заменять словосочетания устойчивыми выражениями; находить антонимы; объяснять значения устойчивых выражений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3B" w:rsidRPr="00614C8A" w:rsidRDefault="002D7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24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2"/>
          <w:wAfter w:w="99" w:type="dxa"/>
          <w:trHeight w:val="34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04AF" w:rsidRPr="00614C8A" w:rsidRDefault="002D7F3B" w:rsidP="00EC0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1104AF" w:rsidRPr="00614C8A">
              <w:rPr>
                <w:rFonts w:ascii="Times New Roman" w:hAnsi="Times New Roman"/>
                <w:b/>
              </w:rPr>
              <w:t>Простая и сложная ф</w:t>
            </w:r>
            <w:r>
              <w:rPr>
                <w:rFonts w:ascii="Times New Roman" w:hAnsi="Times New Roman"/>
                <w:b/>
              </w:rPr>
              <w:t>ормы будущего времени глагола (4 часа</w:t>
            </w:r>
            <w:r w:rsidR="001104AF" w:rsidRPr="00614C8A">
              <w:rPr>
                <w:rFonts w:ascii="Times New Roman" w:hAnsi="Times New Roman"/>
                <w:b/>
              </w:rPr>
              <w:t>)</w:t>
            </w:r>
          </w:p>
        </w:tc>
      </w:tr>
      <w:tr w:rsidR="002D7F3B" w:rsidRPr="00614C8A" w:rsidTr="000F5D94">
        <w:trPr>
          <w:gridAfter w:val="1"/>
          <w:wAfter w:w="82" w:type="dxa"/>
          <w:trHeight w:val="1617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614C8A">
              <w:rPr>
                <w:rFonts w:ascii="Times New Roman" w:hAnsi="Times New Roman"/>
              </w:rPr>
              <w:t>/1</w:t>
            </w:r>
          </w:p>
          <w:p w:rsidR="002D7F3B" w:rsidRPr="00614C8A" w:rsidRDefault="002D7F3B" w:rsidP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Простая и сложная формы будущего времени глагола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Изменение глагола по временам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Pr="00614C8A">
              <w:rPr>
                <w:rFonts w:ascii="Times New Roman" w:hAnsi="Times New Roman"/>
              </w:rPr>
              <w:t xml:space="preserve">:определять форму глагола;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3B" w:rsidRPr="00614C8A" w:rsidRDefault="002D7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29</w:t>
            </w:r>
          </w:p>
          <w:p w:rsidR="002D7F3B" w:rsidRPr="00537B65" w:rsidRDefault="002D7F3B" w:rsidP="00537B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D7F3B" w:rsidP="002461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Простая и сложная формы будущего времени глагола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Изменение глагола по временам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44E07" w:rsidP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как спрягаются глаголы в простой и с</w:t>
            </w:r>
            <w:r w:rsidRPr="00614C8A">
              <w:rPr>
                <w:rFonts w:ascii="Times New Roman" w:hAnsi="Times New Roman"/>
              </w:rPr>
              <w:t xml:space="preserve">ложной формах будущего времени; </w:t>
            </w:r>
            <w:r w:rsidR="001104AF" w:rsidRPr="00614C8A">
              <w:rPr>
                <w:rFonts w:ascii="Times New Roman" w:hAnsi="Times New Roman"/>
              </w:rPr>
              <w:t>сравнивать пары глаголов; подчеркивать основу предложения; работать со словообразовательным словарем; выделять у глаголов окончания; работать с обратным словарем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Самопроверка по образцу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B65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33</w:t>
            </w:r>
          </w:p>
          <w:p w:rsidR="001104AF" w:rsidRPr="00537B65" w:rsidRDefault="00537B65" w:rsidP="00537B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7E6481">
        <w:trPr>
          <w:gridAfter w:val="1"/>
          <w:wAfter w:w="82" w:type="dxa"/>
          <w:trHeight w:val="2075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D7F3B" w:rsidP="002461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4616A" w:rsidRPr="00614C8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 w:rsidP="00B65B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Простая и сложная формы будущего времени глагола</w:t>
            </w:r>
            <w:r w:rsidR="0024616A" w:rsidRPr="00614C8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Изменение глагола по временам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что глаголы «победить», «убедить», «ощутить» не образуют форму 1-го лица единственного числа будущего времени; глаголы «дудеть», «чудить», «дерзить» не образуют форму 1-го лица единственного числа настоящего времени.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1104AF" w:rsidRPr="00614C8A" w:rsidRDefault="001104AF" w:rsidP="00EC085E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 xml:space="preserve">Коммуникативные УУД:постановка вопросов; разрешение конфликтов; умение полно и точно выражать свои мысли; 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Учебник (3 ч.), упр. 37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  <w:trHeight w:val="2400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 w:rsidP="002461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="002D7F3B">
              <w:rPr>
                <w:rFonts w:ascii="Times New Roman" w:hAnsi="Times New Roman"/>
              </w:rPr>
              <w:t>8</w:t>
            </w:r>
            <w:r w:rsidR="0024616A" w:rsidRPr="00614C8A">
              <w:rPr>
                <w:rFonts w:ascii="Times New Roman" w:hAnsi="Times New Roman"/>
              </w:rPr>
              <w:t>5</w:t>
            </w:r>
            <w:r w:rsidR="002D7F3B">
              <w:rPr>
                <w:rFonts w:ascii="Times New Roman" w:hAnsi="Times New Roman"/>
              </w:rPr>
              <w:t>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 w:rsidP="007E6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Простая и сложная формы будущего времени глагола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Изменение глагола по временам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D44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работать с орфоэпическим словарем; записывать начальную форму глагола; разбирать глаголы по составу; указывать лицо и число глагола; образовывать повелительную форму глагола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7E6481" w:rsidRDefault="001104AF" w:rsidP="007E6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41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E6481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  <w:p w:rsidR="007E6481" w:rsidRPr="007E6481" w:rsidRDefault="007E6481" w:rsidP="007E6481">
            <w:pPr>
              <w:rPr>
                <w:rFonts w:ascii="Times New Roman" w:hAnsi="Times New Roman"/>
              </w:rPr>
            </w:pPr>
          </w:p>
          <w:p w:rsidR="001104AF" w:rsidRPr="007E6481" w:rsidRDefault="001104AF" w:rsidP="007E6481">
            <w:pPr>
              <w:rPr>
                <w:rFonts w:ascii="Times New Roman" w:hAnsi="Times New Roman"/>
              </w:rPr>
            </w:pPr>
          </w:p>
        </w:tc>
      </w:tr>
      <w:tr w:rsidR="001104AF" w:rsidRPr="00614C8A" w:rsidTr="005D4D1D">
        <w:trPr>
          <w:gridAfter w:val="2"/>
          <w:wAfter w:w="99" w:type="dxa"/>
          <w:trHeight w:val="37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04AF" w:rsidRPr="00614C8A" w:rsidRDefault="001104AF" w:rsidP="00EC0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>Личные местоимения (4 часа)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4616A" w:rsidRPr="00614C8A">
              <w:rPr>
                <w:rFonts w:ascii="Times New Roman" w:hAnsi="Times New Roman"/>
              </w:rPr>
              <w:t>6</w:t>
            </w:r>
            <w:r w:rsidR="001104AF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Личные местоимения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Местоимение, значение и употребление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44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как личные местоимения изменяются по падежам</w:t>
            </w:r>
            <w:r w:rsidRPr="00614C8A">
              <w:rPr>
                <w:rFonts w:ascii="Times New Roman" w:hAnsi="Times New Roman"/>
              </w:rPr>
              <w:t xml:space="preserve">, </w:t>
            </w:r>
            <w:r w:rsidR="001104AF" w:rsidRPr="00614C8A">
              <w:rPr>
                <w:rFonts w:ascii="Times New Roman" w:hAnsi="Times New Roman"/>
              </w:rPr>
              <w:t xml:space="preserve">склонять личные местоимения; называть формы местоимений 3-го лица;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Самостоятельная работа по образцу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Регулятивные УУД целеполагание, контроль, коррекция; волевая саморегуляция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 УУД целеполагание, контроль, коррекция; волевая саморегуляция</w:t>
            </w:r>
          </w:p>
          <w:p w:rsidR="001104AF" w:rsidRPr="00614C8A" w:rsidRDefault="001104AF" w:rsidP="00AA0642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Коммуникативные УУД:постановка вопросов; разрешение конфликтов; умение полно и точно выражать свои мысли;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44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4AF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="001104AF" w:rsidRPr="00614C8A">
              <w:rPr>
                <w:rFonts w:ascii="Times New Roman" w:hAnsi="Times New Roman"/>
              </w:rPr>
              <w:t>таблица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4616A" w:rsidRPr="00614C8A">
              <w:rPr>
                <w:rFonts w:ascii="Times New Roman" w:hAnsi="Times New Roman"/>
              </w:rPr>
              <w:t>7</w:t>
            </w:r>
            <w:r w:rsidR="001104AF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="00537B65">
              <w:rPr>
                <w:rFonts w:ascii="Times New Roman" w:hAnsi="Times New Roman"/>
                <w:b/>
              </w:rPr>
              <w:t xml:space="preserve"> </w:t>
            </w:r>
            <w:r w:rsidRPr="00614C8A">
              <w:rPr>
                <w:rFonts w:ascii="Times New Roman" w:hAnsi="Times New Roman"/>
              </w:rPr>
              <w:t>Рассуждаем о нашем прошлом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 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работать с толковым словарем и словарем происхождения слов; находить в тексте рассуждения; цитировать текст; письменно описывать старинные украшения; составлять план описания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62–71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4616A" w:rsidRPr="00614C8A">
              <w:rPr>
                <w:rFonts w:ascii="Times New Roman" w:hAnsi="Times New Roman"/>
              </w:rPr>
              <w:t>8</w:t>
            </w:r>
            <w:r w:rsidR="001104AF" w:rsidRPr="00614C8A"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Личные местоимения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Местоимение, значение и употребление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44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ставить местоимения 3-го лица в нужную падежную форму; работать со словообразовательным словарем; находить в тексте личные местоимения; находить словарные слова в тексте; выполнять звукобуквенный разбор слова; определять лицо, число и падеж местоимений в тексте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B65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48</w:t>
            </w:r>
          </w:p>
          <w:p w:rsidR="001104AF" w:rsidRPr="00537B65" w:rsidRDefault="00537B65" w:rsidP="00537B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  <w:trHeight w:val="2115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 w:rsidR="007E6481">
              <w:rPr>
                <w:rFonts w:ascii="Times New Roman" w:hAnsi="Times New Roman"/>
              </w:rPr>
              <w:t>8</w:t>
            </w:r>
            <w:r w:rsidR="0024616A" w:rsidRPr="00614C8A">
              <w:rPr>
                <w:rFonts w:ascii="Times New Roman" w:hAnsi="Times New Roman"/>
              </w:rPr>
              <w:t>9</w:t>
            </w:r>
            <w:r w:rsidRPr="00614C8A">
              <w:rPr>
                <w:rFonts w:ascii="Times New Roman" w:hAnsi="Times New Roman"/>
              </w:rPr>
              <w:t>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Личные местоимения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Местоимение, значение и употребление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определять лицо, число и падеж местоимений в тексте; объяснять орфограммы; работать со словообразовательным словарем; образовывать от основы глагола прилагательное с суффиксом </w:t>
            </w:r>
            <w:r w:rsidR="001104AF" w:rsidRPr="00614C8A">
              <w:rPr>
                <w:rFonts w:ascii="Times New Roman" w:hAnsi="Times New Roman"/>
              </w:rPr>
              <w:br/>
            </w:r>
            <w:r w:rsidR="001104AF" w:rsidRPr="00614C8A">
              <w:rPr>
                <w:rFonts w:ascii="Times New Roman" w:hAnsi="Times New Roman"/>
                <w:b/>
                <w:bCs/>
                <w:i/>
                <w:iCs/>
              </w:rPr>
              <w:t>-лив-</w:t>
            </w:r>
            <w:r w:rsidR="001104AF" w:rsidRPr="00614C8A">
              <w:rPr>
                <w:rFonts w:ascii="Times New Roman" w:hAnsi="Times New Roman"/>
              </w:rPr>
              <w:t>; разбирать предложение по членам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51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04AF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2"/>
          <w:wAfter w:w="99" w:type="dxa"/>
          <w:trHeight w:val="390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04AF" w:rsidRPr="00614C8A" w:rsidRDefault="001104AF" w:rsidP="00AA06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>Разбор слова по составу</w:t>
            </w:r>
            <w:r w:rsidR="007E6481">
              <w:rPr>
                <w:rFonts w:ascii="Times New Roman" w:hAnsi="Times New Roman"/>
                <w:b/>
              </w:rPr>
              <w:t xml:space="preserve"> (3</w:t>
            </w:r>
            <w:r w:rsidRPr="00614C8A">
              <w:rPr>
                <w:rFonts w:ascii="Times New Roman" w:hAnsi="Times New Roman"/>
                <w:b/>
              </w:rPr>
              <w:t xml:space="preserve"> часа)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4616A" w:rsidRPr="00614C8A">
              <w:rPr>
                <w:rFonts w:ascii="Times New Roman" w:hAnsi="Times New Roman"/>
              </w:rPr>
              <w:t>0</w:t>
            </w:r>
            <w:r w:rsidR="001104AF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Разбор слова </w:t>
            </w:r>
            <w:r w:rsidRPr="00614C8A">
              <w:rPr>
                <w:rFonts w:ascii="Times New Roman" w:hAnsi="Times New Roman"/>
              </w:rPr>
              <w:br/>
              <w:t>по составу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Выделение значимых частей слова </w:t>
            </w:r>
            <w:r w:rsidRPr="00614C8A">
              <w:rPr>
                <w:rFonts w:ascii="Times New Roman" w:hAnsi="Times New Roman"/>
              </w:rPr>
              <w:br/>
              <w:t>(корня, приставки, суффикса, окончания)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выполнять разбор слова по составу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Коммуникативные УУД:управлять действиями партнёра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РегулятивныеУУД целеполагание, контроль, коррекция; волевая саморегуляция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104AF" w:rsidRPr="00614C8A" w:rsidRDefault="001104AF" w:rsidP="00EC08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52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4AF" w:rsidRPr="00614C8A" w:rsidRDefault="00F62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2D7F3B" w:rsidRPr="00614C8A" w:rsidTr="002D7F3B">
        <w:trPr>
          <w:gridAfter w:val="1"/>
          <w:wAfter w:w="82" w:type="dxa"/>
          <w:trHeight w:val="2997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D7F3B" w:rsidRPr="00614C8A">
              <w:rPr>
                <w:rFonts w:ascii="Times New Roman" w:hAnsi="Times New Roman"/>
              </w:rPr>
              <w:t>1/2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Разбор по составу глаголов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Выделение значимых частей слова </w:t>
            </w:r>
            <w:r w:rsidRPr="00614C8A">
              <w:rPr>
                <w:rFonts w:ascii="Times New Roman" w:hAnsi="Times New Roman"/>
              </w:rPr>
              <w:br/>
              <w:t>(корня, приставки, суффикса, окончания). Значение суффиксов и приставок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F3B" w:rsidRPr="00614C8A" w:rsidRDefault="002D7F3B" w:rsidP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порядоку разбора глаголов по составу; что в основу глагола не входят суффиксы начальной формы </w:t>
            </w:r>
            <w:r w:rsidRPr="00614C8A">
              <w:rPr>
                <w:rFonts w:ascii="Times New Roman" w:hAnsi="Times New Roman"/>
                <w:i/>
                <w:iCs/>
              </w:rPr>
              <w:t>(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-ть-</w:t>
            </w:r>
            <w:r w:rsidRPr="00614C8A">
              <w:rPr>
                <w:rFonts w:ascii="Times New Roman" w:hAnsi="Times New Roman"/>
              </w:rPr>
              <w:t>,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-ти-</w:t>
            </w:r>
            <w:r w:rsidRPr="00614C8A">
              <w:rPr>
                <w:rFonts w:ascii="Times New Roman" w:hAnsi="Times New Roman"/>
                <w:i/>
                <w:iCs/>
              </w:rPr>
              <w:t>,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br/>
              <w:t>-чь-</w:t>
            </w:r>
            <w:r w:rsidRPr="00614C8A">
              <w:rPr>
                <w:rFonts w:ascii="Times New Roman" w:hAnsi="Times New Roman"/>
                <w:i/>
                <w:iCs/>
              </w:rPr>
              <w:t>)</w:t>
            </w:r>
            <w:r w:rsidRPr="00614C8A">
              <w:rPr>
                <w:rFonts w:ascii="Times New Roman" w:hAnsi="Times New Roman"/>
              </w:rPr>
              <w:t xml:space="preserve">, суффикс прошедшего времени </w:t>
            </w:r>
            <w:r w:rsidRPr="00614C8A">
              <w:rPr>
                <w:rFonts w:ascii="Times New Roman" w:hAnsi="Times New Roman"/>
                <w:i/>
                <w:iCs/>
              </w:rPr>
              <w:t>(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-л-</w:t>
            </w:r>
            <w:r w:rsidRPr="00614C8A">
              <w:rPr>
                <w:rFonts w:ascii="Times New Roman" w:hAnsi="Times New Roman"/>
                <w:i/>
                <w:iCs/>
              </w:rPr>
              <w:t>)</w:t>
            </w:r>
            <w:r w:rsidRPr="00614C8A">
              <w:rPr>
                <w:rFonts w:ascii="Times New Roman" w:hAnsi="Times New Roman"/>
              </w:rPr>
              <w:t xml:space="preserve">, в глаголах с частицей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-ся</w:t>
            </w:r>
            <w:r w:rsidRPr="00614C8A">
              <w:rPr>
                <w:rFonts w:ascii="Times New Roman" w:hAnsi="Times New Roman"/>
                <w:i/>
                <w:iCs/>
              </w:rPr>
              <w:t>(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-сь</w:t>
            </w:r>
            <w:r w:rsidRPr="00614C8A">
              <w:rPr>
                <w:rFonts w:ascii="Times New Roman" w:hAnsi="Times New Roman"/>
                <w:i/>
                <w:iCs/>
              </w:rPr>
              <w:t>)</w:t>
            </w:r>
            <w:r w:rsidRPr="00614C8A">
              <w:rPr>
                <w:rFonts w:ascii="Times New Roman" w:hAnsi="Times New Roman"/>
              </w:rPr>
              <w:t xml:space="preserve"> частицу помечать не нужно;  пользоваться инструкцией при разборе глагола по составу; разбирать глаголы по составу; находить обращения в тексте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F3B" w:rsidRPr="00614C8A" w:rsidRDefault="002D7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58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F3B" w:rsidRPr="00614C8A" w:rsidRDefault="002D7F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Pr="00614C8A">
              <w:rPr>
                <w:rFonts w:ascii="Times New Roman" w:hAnsi="Times New Roman"/>
              </w:rPr>
              <w:t>таблица</w:t>
            </w:r>
          </w:p>
        </w:tc>
      </w:tr>
      <w:tr w:rsidR="001104AF" w:rsidRPr="00614C8A" w:rsidTr="005D4D1D">
        <w:trPr>
          <w:gridAfter w:val="1"/>
          <w:wAfter w:w="82" w:type="dxa"/>
          <w:trHeight w:val="2355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0B3292" w:rsidRPr="00614C8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Что такое аннотация и как ее составить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 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Практическое овладение диалогической и монологической речью. Овладение нормами речевого этикета в ситуациях учебного общени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находить в книге аннотацию; дополнять аннотацию именами героев, названиями рассказов; пользоваться библиотекой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71–76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2"/>
          <w:wAfter w:w="99" w:type="dxa"/>
          <w:trHeight w:val="420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04AF" w:rsidRPr="00614C8A" w:rsidRDefault="001104AF" w:rsidP="00AA064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614C8A">
              <w:rPr>
                <w:rFonts w:ascii="Times New Roman" w:hAnsi="Times New Roman"/>
                <w:b/>
              </w:rPr>
              <w:t>Орфограммы в корнях слов</w:t>
            </w:r>
            <w:r w:rsidR="007E6481">
              <w:rPr>
                <w:rFonts w:ascii="Times New Roman" w:hAnsi="Times New Roman"/>
                <w:b/>
                <w:iCs/>
              </w:rPr>
              <w:t xml:space="preserve"> (4 часа</w:t>
            </w:r>
            <w:r w:rsidRPr="00614C8A">
              <w:rPr>
                <w:rFonts w:ascii="Times New Roman" w:hAnsi="Times New Roman"/>
                <w:b/>
                <w:iCs/>
              </w:rPr>
              <w:t>)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 w:rsidR="007E6481">
              <w:rPr>
                <w:rFonts w:ascii="Times New Roman" w:hAnsi="Times New Roman"/>
              </w:rPr>
              <w:t>93</w:t>
            </w:r>
            <w:r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Орфограммы </w:t>
            </w:r>
            <w:r w:rsidRPr="00614C8A">
              <w:rPr>
                <w:rFonts w:ascii="Times New Roman" w:hAnsi="Times New Roman"/>
              </w:rPr>
              <w:br/>
              <w:t>в корнях слов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слова. Орфограммы в корнях слов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44E07" w:rsidP="00F21D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работать со словообразовательным словарем; записывать родственные слова; разбирать слова по составу; определять место нахождения орфограммы в слове; подбирать проверочные слова; находить слова с орфограммой </w:t>
            </w:r>
            <w:r w:rsidR="001104AF" w:rsidRPr="00614C8A">
              <w:rPr>
                <w:rFonts w:ascii="Times New Roman" w:hAnsi="Times New Roman"/>
                <w:b/>
                <w:bCs/>
                <w:i/>
                <w:iCs/>
              </w:rPr>
              <w:t>ча-ща</w:t>
            </w:r>
            <w:r w:rsidR="001104AF" w:rsidRPr="00614C8A">
              <w:rPr>
                <w:rFonts w:ascii="Times New Roman" w:hAnsi="Times New Roman"/>
              </w:rPr>
              <w:t xml:space="preserve"> под ударением;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Взаимо проверка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 w:rsidP="00DC1C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1104AF" w:rsidRPr="00614C8A" w:rsidRDefault="001104AF" w:rsidP="00F42B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104AF" w:rsidRPr="00614C8A" w:rsidRDefault="001104AF" w:rsidP="00DC1CB6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Регулятивные УУД целеполагание, контроль, коррекция; волевая саморегуляции</w:t>
            </w:r>
          </w:p>
          <w:p w:rsidR="001104AF" w:rsidRPr="00614C8A" w:rsidRDefault="001104AF" w:rsidP="00F42B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1104AF" w:rsidRPr="00614C8A" w:rsidRDefault="001104AF" w:rsidP="00F42B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1104AF" w:rsidRDefault="001104AF" w:rsidP="00EC08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2E1A17" w:rsidRPr="00614C8A" w:rsidRDefault="002E1A17" w:rsidP="002E1A17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Коммуникативные УУД:управлять действиями партнёра</w:t>
            </w:r>
          </w:p>
          <w:p w:rsidR="002E1A17" w:rsidRPr="00614C8A" w:rsidRDefault="002E1A17" w:rsidP="002E1A17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Регулятивные УУД целеполагание, контроль, коррекция; волевая саморегуляции</w:t>
            </w:r>
          </w:p>
          <w:p w:rsidR="002E1A17" w:rsidRPr="00614C8A" w:rsidRDefault="002E1A17" w:rsidP="002E1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2E1A17" w:rsidRPr="00614C8A" w:rsidRDefault="002E1A17" w:rsidP="002E1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2E1A17" w:rsidRDefault="002E1A17" w:rsidP="00EC08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2E1A17" w:rsidRDefault="002E1A17" w:rsidP="00EC08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7E6481" w:rsidRPr="00614C8A" w:rsidRDefault="007E6481" w:rsidP="00EC08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Учебник (3 ч.), упр. 62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4AF" w:rsidRPr="00614C8A" w:rsidRDefault="00646E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7E6481" w:rsidP="000B32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  <w:r w:rsidR="001104AF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Орфограммы </w:t>
            </w:r>
            <w:r w:rsidRPr="00614C8A">
              <w:rPr>
                <w:rFonts w:ascii="Times New Roman" w:hAnsi="Times New Roman"/>
              </w:rPr>
              <w:br/>
              <w:t>в корнях слов</w:t>
            </w:r>
            <w:r w:rsidR="000B3292" w:rsidRPr="00614C8A">
              <w:rPr>
                <w:rFonts w:ascii="Times New Roman" w:hAnsi="Times New Roman"/>
              </w:rPr>
              <w:t>.</w:t>
            </w:r>
          </w:p>
          <w:p w:rsidR="000B3292" w:rsidRPr="00614C8A" w:rsidRDefault="000B32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 Словарный диктант.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слова. Орфограммы в корнях слов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работать с обратным словарем; выписывать слова с орфограммой «парный по звонкости/глухости согласный в корне слова»; подбирать проверочные слова; работать со словообразовательным словарем; определять место нахождения орфограммы в слове</w:t>
            </w:r>
            <w:r w:rsidRPr="00614C8A">
              <w:rPr>
                <w:rFonts w:ascii="Times New Roman" w:hAnsi="Times New Roman"/>
              </w:rPr>
              <w:t xml:space="preserve">. </w:t>
            </w:r>
          </w:p>
          <w:p w:rsidR="00D44E07" w:rsidRDefault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i/>
              </w:rPr>
              <w:t>Получат возможность</w:t>
            </w:r>
            <w:r w:rsidR="002E1A17">
              <w:rPr>
                <w:rFonts w:ascii="Times New Roman" w:hAnsi="Times New Roman"/>
                <w:b/>
                <w:i/>
              </w:rPr>
              <w:t xml:space="preserve"> научиться </w:t>
            </w:r>
            <w:r w:rsidRPr="00614C8A">
              <w:rPr>
                <w:rFonts w:ascii="Times New Roman" w:hAnsi="Times New Roman"/>
              </w:rPr>
              <w:t xml:space="preserve"> подбирать примеры с определенной орфограммой, осознавать место возможного возникновения орфографической ошибки.</w:t>
            </w:r>
          </w:p>
          <w:p w:rsidR="00537B65" w:rsidRDefault="00537B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37B65" w:rsidRDefault="00537B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37B65" w:rsidRPr="00614C8A" w:rsidRDefault="00537B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Самостоятельная работа по образцу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66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</w:t>
            </w:r>
            <w:r w:rsidR="00646ECD">
              <w:rPr>
                <w:rFonts w:ascii="Times New Roman" w:hAnsi="Times New Roman"/>
              </w:rPr>
              <w:t xml:space="preserve">ник, </w:t>
            </w:r>
            <w:r w:rsidRPr="00614C8A">
              <w:rPr>
                <w:rFonts w:ascii="Times New Roman" w:hAnsi="Times New Roman"/>
              </w:rPr>
              <w:t>компьютер.</w:t>
            </w:r>
          </w:p>
        </w:tc>
      </w:tr>
      <w:tr w:rsidR="007E6481" w:rsidRPr="00614C8A" w:rsidTr="009E2AA0">
        <w:trPr>
          <w:gridAfter w:val="1"/>
          <w:wAfter w:w="82" w:type="dxa"/>
          <w:trHeight w:val="2504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6481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195</w:t>
            </w:r>
            <w:r w:rsidRPr="00614C8A"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6481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Орфограммы </w:t>
            </w:r>
            <w:r w:rsidRPr="00614C8A">
              <w:rPr>
                <w:rFonts w:ascii="Times New Roman" w:hAnsi="Times New Roman"/>
              </w:rPr>
              <w:br/>
              <w:t>в корнях слов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6481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6481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6481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слова. Орфограммы в корнях слов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6481" w:rsidRDefault="007E6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>списывать текст, вставляя пропущенные буквы; находить слова-антонимы; выписывать существительные по склонениям; строить схему предложения; выполнять звукобуквенный разбор слова; выделять корень в слове</w:t>
            </w:r>
          </w:p>
          <w:p w:rsidR="007E6481" w:rsidRDefault="007E6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7E6481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6481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7E6481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481" w:rsidRPr="00614C8A" w:rsidRDefault="007E6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6481" w:rsidRPr="00614C8A" w:rsidRDefault="007E6481" w:rsidP="003714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Учебник (3 ч.), упр. 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6481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EB2F47">
        <w:trPr>
          <w:gridAfter w:val="1"/>
          <w:wAfter w:w="82" w:type="dxa"/>
          <w:trHeight w:val="1728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96/4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Cs/>
              </w:rPr>
            </w:pP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Cs/>
              </w:rPr>
            </w:pP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Cs/>
              </w:rPr>
            </w:pP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Cs/>
              </w:rPr>
            </w:pP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Письменное </w:t>
            </w:r>
          </w:p>
          <w:p w:rsidR="001104AF" w:rsidRPr="00614C8A" w:rsidRDefault="001104AF" w:rsidP="00F21DF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 w:rsidP="00F42B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 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Default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работать с толковым словарем; делить текст на смысловые части; составлять план; писать изложение по плану</w:t>
            </w:r>
          </w:p>
          <w:p w:rsidR="00537B65" w:rsidRDefault="00537B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37B65" w:rsidRDefault="00537B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37B65" w:rsidRDefault="00537B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37B65" w:rsidRPr="00614C8A" w:rsidRDefault="00537B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76–78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trHeight w:val="405"/>
        </w:trPr>
        <w:tc>
          <w:tcPr>
            <w:tcW w:w="16132" w:type="dxa"/>
            <w:gridSpan w:val="2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04AF" w:rsidRPr="00614C8A" w:rsidRDefault="001104AF" w:rsidP="00886C6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>Су</w:t>
            </w:r>
            <w:r w:rsidR="00DA0B4F">
              <w:rPr>
                <w:rFonts w:ascii="Times New Roman" w:hAnsi="Times New Roman"/>
                <w:b/>
              </w:rPr>
              <w:t>ществительные. Беглый гласный (4 часа</w:t>
            </w:r>
            <w:r w:rsidRPr="00614C8A">
              <w:rPr>
                <w:rFonts w:ascii="Times New Roman" w:hAnsi="Times New Roman"/>
                <w:b/>
              </w:rPr>
              <w:t>)</w:t>
            </w:r>
          </w:p>
        </w:tc>
      </w:tr>
      <w:tr w:rsidR="001104AF" w:rsidRPr="00614C8A" w:rsidTr="005D4D1D">
        <w:trPr>
          <w:gridAfter w:val="1"/>
          <w:wAfter w:w="82" w:type="dxa"/>
          <w:trHeight w:val="1933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 w:rsidR="007E6481">
              <w:rPr>
                <w:rFonts w:ascii="Times New Roman" w:hAnsi="Times New Roman"/>
              </w:rPr>
              <w:t>97</w:t>
            </w:r>
            <w:r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Орфограммы </w:t>
            </w:r>
            <w:r w:rsidRPr="00614C8A">
              <w:rPr>
                <w:rFonts w:ascii="Times New Roman" w:hAnsi="Times New Roman"/>
              </w:rPr>
              <w:br/>
              <w:t>в суффиксах слов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слова. Правописание суффиксов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Default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работать с толковым словарем; находить орфограммы «безударный гласный в корне, проверяемый ударением»; записывать слова, называющие детенышей животных в форме множественного числа именительного падежа; выделять суффикс; разбирать слова по составу; находить сложное слово в тексте</w:t>
            </w:r>
          </w:p>
          <w:p w:rsidR="00DA0B4F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Регулятивные УУД: целеполагание, контроль, коррекция; волевая саморегуляции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B65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78</w:t>
            </w:r>
          </w:p>
          <w:p w:rsidR="001104AF" w:rsidRPr="00537B65" w:rsidRDefault="00537B65" w:rsidP="00537B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4AF" w:rsidRPr="00614C8A" w:rsidRDefault="00646E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1104AF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Существитель ные. Беглый гласный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Имя существительное. Правописание суффиксов существительных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B4F" w:rsidRPr="00DA0B4F" w:rsidRDefault="00D44E07">
            <w:pPr>
              <w:autoSpaceDE w:val="0"/>
              <w:autoSpaceDN w:val="0"/>
              <w:adjustRightInd w:val="0"/>
              <w:spacing w:after="135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работать с обратным словарем; образовывать существительные с суффиксами </w:t>
            </w:r>
            <w:r w:rsidR="001104AF" w:rsidRPr="00614C8A">
              <w:rPr>
                <w:rFonts w:ascii="Times New Roman" w:hAnsi="Times New Roman"/>
                <w:b/>
                <w:bCs/>
                <w:i/>
                <w:iCs/>
              </w:rPr>
              <w:t>-чик-</w:t>
            </w:r>
            <w:r w:rsidR="001104AF" w:rsidRPr="00614C8A">
              <w:rPr>
                <w:rFonts w:ascii="Times New Roman" w:hAnsi="Times New Roman"/>
              </w:rPr>
              <w:t>,</w:t>
            </w:r>
            <w:r w:rsidR="001104AF"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-щик-</w:t>
            </w:r>
            <w:r w:rsidR="001104AF" w:rsidRPr="00614C8A">
              <w:rPr>
                <w:rFonts w:ascii="Times New Roman" w:hAnsi="Times New Roman"/>
              </w:rPr>
              <w:t xml:space="preserve">; образовывать родственные слова с помощью уменьшительно-ласкательных суффиксов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Фронтальная проверка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83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DA0B4F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7E6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1104AF" w:rsidRPr="00614C8A"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Существитель ные. Беглый гласный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слова. Изменение имен существительных по числам и по падежам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Default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что в суффиксах существительных с уменьшительно-ласкательным значением пишется буква </w:t>
            </w:r>
            <w:r w:rsidR="001104AF" w:rsidRPr="00614C8A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="001104AF" w:rsidRPr="00614C8A">
              <w:rPr>
                <w:rFonts w:ascii="Times New Roman" w:hAnsi="Times New Roman"/>
              </w:rPr>
              <w:t>, если при изменении формы слова в суффиксе сохраняется гласный;</w:t>
            </w:r>
          </w:p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Самостоятельная работа по образцу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84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646E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DA0B4F" w:rsidRPr="00614C8A" w:rsidTr="00DA0B4F">
        <w:trPr>
          <w:gridAfter w:val="1"/>
          <w:wAfter w:w="82" w:type="dxa"/>
          <w:trHeight w:val="2597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100</w:t>
            </w:r>
            <w:r w:rsidRPr="00614C8A">
              <w:rPr>
                <w:rFonts w:ascii="Times New Roman" w:hAnsi="Times New Roman"/>
              </w:rPr>
              <w:t>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Существитель ные. Буквы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614C8A">
              <w:rPr>
                <w:rFonts w:ascii="Times New Roman" w:hAnsi="Times New Roman"/>
              </w:rPr>
              <w:t>и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е </w:t>
            </w:r>
            <w:r w:rsidRPr="00614C8A">
              <w:rPr>
                <w:rFonts w:ascii="Times New Roman" w:hAnsi="Times New Roman"/>
              </w:rPr>
              <w:t>после шипящих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  <w:p w:rsidR="00DA0B4F" w:rsidRPr="00614C8A" w:rsidRDefault="00DA0B4F" w:rsidP="00F21DFC">
            <w:pPr>
              <w:rPr>
                <w:rFonts w:ascii="Times New Roman" w:hAnsi="Times New Roman"/>
              </w:rPr>
            </w:pPr>
          </w:p>
          <w:p w:rsidR="00DA0B4F" w:rsidRPr="00614C8A" w:rsidRDefault="00DA0B4F" w:rsidP="00F21DFC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Выделение значимых частей слова. Буквы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о </w:t>
            </w:r>
            <w:r w:rsidRPr="00614C8A">
              <w:rPr>
                <w:rFonts w:ascii="Times New Roman" w:hAnsi="Times New Roman"/>
              </w:rPr>
              <w:t>и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е</w:t>
            </w:r>
            <w:r w:rsidRPr="00614C8A">
              <w:rPr>
                <w:rFonts w:ascii="Times New Roman" w:hAnsi="Times New Roman"/>
              </w:rPr>
              <w:t xml:space="preserve"> после шипящих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Pr="00614C8A">
              <w:rPr>
                <w:rFonts w:ascii="Times New Roman" w:hAnsi="Times New Roman"/>
              </w:rPr>
              <w:t xml:space="preserve">при помощи суффиксов </w:t>
            </w:r>
            <w:r w:rsidRPr="00614C8A">
              <w:rPr>
                <w:rFonts w:ascii="Times New Roman" w:hAnsi="Times New Roman"/>
              </w:rPr>
              <w:br/>
              <w:t xml:space="preserve">с уменьшительно-ласкательным значением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-ок- </w:t>
            </w:r>
            <w:r w:rsidRPr="00614C8A">
              <w:rPr>
                <w:rFonts w:ascii="Times New Roman" w:hAnsi="Times New Roman"/>
              </w:rPr>
              <w:t>и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-ек-</w:t>
            </w:r>
            <w:r w:rsidRPr="00614C8A">
              <w:rPr>
                <w:rFonts w:ascii="Times New Roman" w:hAnsi="Times New Roman"/>
              </w:rPr>
              <w:t xml:space="preserve"> образовывать родственные слова; подчеркивать чередование согласных в корне, видимое на письме</w:t>
            </w:r>
          </w:p>
          <w:p w:rsidR="00DA0B4F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DA0B4F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DA0B4F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DA0B4F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B4F" w:rsidRPr="00614C8A" w:rsidRDefault="00DA0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2"/>
          <w:wAfter w:w="99" w:type="dxa"/>
          <w:trHeight w:val="31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04AF" w:rsidRPr="00614C8A" w:rsidRDefault="001104AF" w:rsidP="00886C6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 xml:space="preserve">Прилагательные. Буквы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о </w:t>
            </w:r>
            <w:r w:rsidRPr="00614C8A">
              <w:rPr>
                <w:rFonts w:ascii="Times New Roman" w:hAnsi="Times New Roman"/>
                <w:b/>
              </w:rPr>
              <w:t>и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е</w:t>
            </w:r>
            <w:r w:rsidRPr="00614C8A">
              <w:rPr>
                <w:rFonts w:ascii="Times New Roman" w:hAnsi="Times New Roman"/>
                <w:b/>
              </w:rPr>
              <w:t xml:space="preserve"> после шипящих и </w:t>
            </w:r>
            <w:r w:rsidR="00DA0B4F">
              <w:rPr>
                <w:rFonts w:ascii="Times New Roman" w:hAnsi="Times New Roman"/>
                <w:b/>
                <w:bCs/>
                <w:i/>
                <w:iCs/>
              </w:rPr>
              <w:t>ц (4часа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1104AF" w:rsidRPr="00614C8A" w:rsidTr="00DC1CB6">
        <w:trPr>
          <w:gridAfter w:val="1"/>
          <w:wAfter w:w="82" w:type="dxa"/>
          <w:trHeight w:val="2303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1104AF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</w:rPr>
              <w:t xml:space="preserve">Прилагатель ные. Буквы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о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614C8A">
              <w:rPr>
                <w:rFonts w:ascii="Times New Roman" w:hAnsi="Times New Roman"/>
              </w:rPr>
              <w:t>и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е</w:t>
            </w:r>
            <w:r w:rsidRPr="00614C8A">
              <w:rPr>
                <w:rFonts w:ascii="Times New Roman" w:hAnsi="Times New Roman"/>
              </w:rPr>
              <w:t xml:space="preserve"> после шипящих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</w:rPr>
              <w:t xml:space="preserve">Выделение значимых частей слова. Буквы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о </w:t>
            </w:r>
            <w:r w:rsidRPr="00614C8A">
              <w:rPr>
                <w:rFonts w:ascii="Times New Roman" w:hAnsi="Times New Roman"/>
              </w:rPr>
              <w:t>и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е</w:t>
            </w:r>
            <w:r w:rsidRPr="00614C8A">
              <w:rPr>
                <w:rFonts w:ascii="Times New Roman" w:hAnsi="Times New Roman"/>
              </w:rPr>
              <w:t xml:space="preserve"> после шипящих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что в прилагательных, образованных от основ существительных, оканчивающихся на шипящий и </w:t>
            </w:r>
            <w:r w:rsidR="001104AF" w:rsidRPr="00614C8A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r w:rsidR="001104AF" w:rsidRPr="00614C8A">
              <w:rPr>
                <w:rFonts w:ascii="Times New Roman" w:hAnsi="Times New Roman"/>
              </w:rPr>
              <w:t xml:space="preserve">, под ударением пишется </w:t>
            </w:r>
            <w:r w:rsidR="001104AF" w:rsidRPr="00614C8A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="001104AF" w:rsidRPr="00614C8A">
              <w:rPr>
                <w:rFonts w:ascii="Times New Roman" w:hAnsi="Times New Roman"/>
              </w:rPr>
              <w:t xml:space="preserve">, без ударения – </w:t>
            </w:r>
            <w:r w:rsidR="001104AF" w:rsidRPr="00614C8A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="001104AF" w:rsidRPr="00614C8A">
              <w:rPr>
                <w:rFonts w:ascii="Times New Roman" w:hAnsi="Times New Roman"/>
              </w:rPr>
              <w:t>; когда прилагательные, образованные от основ существительных – названий стран, краев, городов, пишутся с большой буквы.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 w:rsidP="00CA21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, 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1104AF" w:rsidRPr="00614C8A" w:rsidRDefault="001104AF" w:rsidP="00886C6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</w:p>
          <w:p w:rsidR="001104AF" w:rsidRPr="00614C8A" w:rsidRDefault="001104AF" w:rsidP="00886C6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94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104AF" w:rsidRPr="00614C8A" w:rsidRDefault="00646E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CA2187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0B32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1</w:t>
            </w:r>
            <w:r w:rsidR="00DA0B4F">
              <w:rPr>
                <w:rFonts w:ascii="Times New Roman" w:hAnsi="Times New Roman"/>
              </w:rPr>
              <w:t>02</w:t>
            </w:r>
            <w:r w:rsidR="001104AF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 w:rsidP="008E6C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Диктант </w:t>
            </w:r>
            <w:r w:rsidR="008E6CD1" w:rsidRPr="00614C8A">
              <w:rPr>
                <w:rFonts w:ascii="Times New Roman" w:hAnsi="Times New Roman"/>
              </w:rPr>
              <w:t>по теме «Части речи»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Контроль ный урок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Написание под диктовку текста (75–80 слов) в соответствии с изученными нормами правописания</w:t>
            </w:r>
          </w:p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44E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писать под диктовку текст </w:t>
            </w:r>
            <w:r w:rsidR="001104AF" w:rsidRPr="00614C8A">
              <w:rPr>
                <w:rFonts w:ascii="Times New Roman" w:hAnsi="Times New Roman"/>
              </w:rPr>
              <w:br/>
              <w:t>с изученными орфограммами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DA0B4F" w:rsidRPr="00614C8A" w:rsidTr="00F47D7F">
        <w:trPr>
          <w:gridAfter w:val="1"/>
          <w:wAfter w:w="82" w:type="dxa"/>
          <w:trHeight w:val="2527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Pr="00614C8A"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</w:rPr>
              <w:t xml:space="preserve">Работа над ошибками. Прилагательные. Буквы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о </w:t>
            </w:r>
            <w:r w:rsidRPr="00614C8A">
              <w:rPr>
                <w:rFonts w:ascii="Times New Roman" w:hAnsi="Times New Roman"/>
              </w:rPr>
              <w:t>и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е</w:t>
            </w:r>
            <w:r w:rsidRPr="00614C8A">
              <w:rPr>
                <w:rFonts w:ascii="Times New Roman" w:hAnsi="Times New Roman"/>
              </w:rPr>
              <w:t xml:space="preserve"> после шипящих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</w:rPr>
              <w:t xml:space="preserve">Выделение значимых частей слова. Буквы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о </w:t>
            </w:r>
            <w:r w:rsidRPr="00614C8A">
              <w:rPr>
                <w:rFonts w:ascii="Times New Roman" w:hAnsi="Times New Roman"/>
              </w:rPr>
              <w:t>и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е</w:t>
            </w:r>
            <w:r w:rsidRPr="00614C8A">
              <w:rPr>
                <w:rFonts w:ascii="Times New Roman" w:hAnsi="Times New Roman"/>
              </w:rPr>
              <w:t xml:space="preserve"> после шипящих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выполнять работу над ошибками; от основ данных существительных образовывать с помощью суффикса </w:t>
            </w:r>
            <w:r w:rsidRPr="00614C8A">
              <w:rPr>
                <w:rFonts w:ascii="Times New Roman" w:hAnsi="Times New Roman"/>
              </w:rPr>
              <w:br/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-ист-</w:t>
            </w:r>
            <w:r w:rsidRPr="00614C8A">
              <w:rPr>
                <w:rFonts w:ascii="Times New Roman" w:hAnsi="Times New Roman"/>
              </w:rPr>
              <w:t xml:space="preserve"> прилагательные; разбирать прилагательные по составу; работать со словообразовательным словарем;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  <w:p w:rsidR="00DA0B4F" w:rsidRPr="00614C8A" w:rsidRDefault="00DA0B4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 УУД целеполагание, контроль, коррекция; волевая саморегуляция</w:t>
            </w:r>
          </w:p>
          <w:p w:rsidR="00DA0B4F" w:rsidRPr="00614C8A" w:rsidRDefault="00DA0B4F" w:rsidP="00F47D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98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DA0B4F" w:rsidRPr="00614C8A" w:rsidTr="00F47D7F">
        <w:trPr>
          <w:gridAfter w:val="1"/>
          <w:wAfter w:w="82" w:type="dxa"/>
          <w:trHeight w:val="1598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 w:rsidP="000B32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Что такое монолог и диалог</w:t>
            </w:r>
          </w:p>
          <w:p w:rsidR="00DA0B4F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DA0B4F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 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Практическое овладение диалогической и монологической речью. 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пользоваться библиотекой; со</w:t>
            </w:r>
            <w:r w:rsidRPr="00614C8A">
              <w:rPr>
                <w:rFonts w:ascii="Times New Roman" w:hAnsi="Times New Roman"/>
              </w:rPr>
              <w:t>ставлять диалог и монолог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79–80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2"/>
          <w:wAfter w:w="99" w:type="dxa"/>
          <w:trHeight w:val="34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04AF" w:rsidRPr="00614C8A" w:rsidRDefault="001104AF" w:rsidP="008E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>Глагольные суффиксы (2 часа)</w:t>
            </w:r>
          </w:p>
        </w:tc>
      </w:tr>
      <w:tr w:rsidR="001104AF" w:rsidRPr="00614C8A" w:rsidTr="005D4D1D">
        <w:trPr>
          <w:gridAfter w:val="1"/>
          <w:wAfter w:w="82" w:type="dxa"/>
          <w:trHeight w:val="15"/>
        </w:trPr>
        <w:tc>
          <w:tcPr>
            <w:tcW w:w="4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A0B4F" w:rsidP="000B32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1104AF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Глагольные суффиксы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805D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различать разные формы одного и того же слова; определять форму глагола; от данных слов образовывать глаголы; выделять суффиксы; объяснять расстановку знаков препинания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предложении с однородными членами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Самостоятельная </w:t>
            </w:r>
            <w:r w:rsidRPr="00614C8A">
              <w:rPr>
                <w:rFonts w:ascii="Times New Roman" w:hAnsi="Times New Roman"/>
              </w:rPr>
              <w:br/>
              <w:t xml:space="preserve">работа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 w:rsidP="00CA21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, 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 w:rsidP="00886C6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Учебник 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104AF" w:rsidRPr="00614C8A" w:rsidRDefault="00646E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  <w:trHeight w:val="1650"/>
        </w:trPr>
        <w:tc>
          <w:tcPr>
            <w:tcW w:w="4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E8D" w:rsidRDefault="001104AF" w:rsidP="00886C6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(3 ч.), упр. 102</w:t>
            </w:r>
          </w:p>
          <w:p w:rsidR="001104AF" w:rsidRPr="007E5E8D" w:rsidRDefault="007E5E8D" w:rsidP="007E5E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104AF" w:rsidRPr="00614C8A" w:rsidTr="00DA0B4F">
        <w:trPr>
          <w:gridAfter w:val="1"/>
          <w:wAfter w:w="82" w:type="dxa"/>
          <w:trHeight w:val="1570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="001104AF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Глагольные суффиксы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805DD8" w:rsidP="00886C6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ставить глаголы в форму прошедшего времени; выделять глагольный суффикс и суффикс прошедшего времени; объяснять орфограммы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Самостоятельная работа, подбор к схемам слов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 w:rsidP="00DA0B4F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Коммуникативные УУД:постановка вопросов; разрешение конфликтов;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7E5E8D" w:rsidRDefault="001104AF" w:rsidP="007E5E8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10</w:t>
            </w:r>
            <w:r w:rsidR="007E5E8D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04AF" w:rsidRPr="00614C8A" w:rsidRDefault="00646E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2"/>
          <w:wAfter w:w="99" w:type="dxa"/>
          <w:trHeight w:val="510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04AF" w:rsidRPr="00614C8A" w:rsidRDefault="001104AF" w:rsidP="00886C6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t>Орфограммы в окончаниях существительных и прилагательн</w:t>
            </w:r>
            <w:r w:rsidR="00DA0B4F">
              <w:rPr>
                <w:rFonts w:ascii="Times New Roman" w:hAnsi="Times New Roman"/>
                <w:b/>
              </w:rPr>
              <w:t>ых (4 часа</w:t>
            </w:r>
            <w:r w:rsidRPr="00614C8A">
              <w:rPr>
                <w:rFonts w:ascii="Times New Roman" w:hAnsi="Times New Roman"/>
                <w:b/>
              </w:rPr>
              <w:t>)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="001104AF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Орфограммы </w:t>
            </w:r>
            <w:r w:rsidRPr="00614C8A">
              <w:rPr>
                <w:rFonts w:ascii="Times New Roman" w:hAnsi="Times New Roman"/>
              </w:rPr>
              <w:br/>
              <w:t>в окончаниях существитель ных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слова. Орфограммы в окончаниях существительных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6E56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определять место нахождения орфограммы в слове; разбирать предложение по членам предложения; определять род, падеж существительных; выделять окончания существительных;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 УУД целеполагание, контроль, коррекция; волевая саморегуляция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</w:t>
            </w:r>
            <w:r w:rsidR="007E5E8D"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</w:rPr>
              <w:t>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1104AF" w:rsidRPr="00614C8A" w:rsidRDefault="001104AF" w:rsidP="00886C6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Cs/>
              </w:rPr>
              <w:lastRenderedPageBreak/>
              <w:t>Познавательные УУД (информационные: поиск и выделение необходимой информации; сбор, анализ и оценка информации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E8D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Учебник (3 ч.), упр. 108</w:t>
            </w:r>
          </w:p>
          <w:p w:rsidR="001104AF" w:rsidRPr="007E5E8D" w:rsidRDefault="007E5E8D" w:rsidP="007E5E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4AF" w:rsidRPr="00614C8A" w:rsidRDefault="00646E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DA0B4F" w:rsidRPr="00614C8A" w:rsidTr="00A718F2">
        <w:trPr>
          <w:gridAfter w:val="1"/>
          <w:wAfter w:w="82" w:type="dxa"/>
          <w:trHeight w:val="2226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108</w:t>
            </w:r>
            <w:r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Учимся составлять аннотации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Практическое овладение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 w:rsidP="00DC1C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составлять аннотации; писать названия произведений в тексте в кавычках, а фамилии авторов – без кавычек; письменно давать характеристику своему сборнику; перечислять названия произведений; перечислять фамилии авторов;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B4F" w:rsidRPr="00614C8A" w:rsidRDefault="00DA0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80–82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Орфограммы </w:t>
            </w:r>
            <w:r w:rsidRPr="00614C8A">
              <w:rPr>
                <w:rFonts w:ascii="Times New Roman" w:hAnsi="Times New Roman"/>
              </w:rPr>
              <w:br/>
              <w:t>в окончаниях существитель ных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слова. Орфограммы в окончаниях существительных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6E56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записывать существительные во множественном числе; находить существительные с орфограммой «беглый гласный в части слова»; работать с орфографическим и обратным словарями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111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646E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A0B4F" w:rsidP="008E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Орфограммы </w:t>
            </w:r>
            <w:r w:rsidRPr="00614C8A">
              <w:rPr>
                <w:rFonts w:ascii="Times New Roman" w:hAnsi="Times New Roman"/>
              </w:rPr>
              <w:br/>
              <w:t>в окончаниях прилагатель ных</w:t>
            </w:r>
            <w:r w:rsidR="008E6CD1" w:rsidRPr="00614C8A">
              <w:rPr>
                <w:rFonts w:ascii="Times New Roman" w:hAnsi="Times New Roman"/>
              </w:rPr>
              <w:t>. Словарный диктант.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слова. Орфограммы в окончаниях прилагательных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6E5605" w:rsidP="00C106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списывать текст, вставляя пропущенные буквы; находить прилагательные, у которых пропущены безударные падежные окончания; выделять окончания у вопросов и у прилагательных;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113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4AF" w:rsidRPr="00614C8A" w:rsidRDefault="00646E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2"/>
          <w:wAfter w:w="99" w:type="dxa"/>
          <w:trHeight w:val="390"/>
        </w:trPr>
        <w:tc>
          <w:tcPr>
            <w:tcW w:w="16033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04AF" w:rsidRPr="00614C8A" w:rsidRDefault="001104AF" w:rsidP="00C106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614C8A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614C8A">
              <w:rPr>
                <w:rFonts w:ascii="Times New Roman" w:hAnsi="Times New Roman"/>
                <w:b/>
              </w:rPr>
              <w:t>Орф</w:t>
            </w:r>
            <w:r w:rsidR="00F01975">
              <w:rPr>
                <w:rFonts w:ascii="Times New Roman" w:hAnsi="Times New Roman"/>
                <w:b/>
              </w:rPr>
              <w:t>ограммы в окончаниях глаголов (5</w:t>
            </w:r>
            <w:r w:rsidRPr="00614C8A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1104AF" w:rsidRPr="00614C8A" w:rsidTr="005D4D1D">
        <w:trPr>
          <w:gridAfter w:val="1"/>
          <w:wAfter w:w="82" w:type="dxa"/>
          <w:trHeight w:val="1125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DA0B4F" w:rsidP="008E6C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111</w:t>
            </w:r>
            <w:r w:rsidR="001104AF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 w:rsidP="00C106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Орфограммы </w:t>
            </w:r>
            <w:r w:rsidRPr="00614C8A">
              <w:rPr>
                <w:rFonts w:ascii="Times New Roman" w:hAnsi="Times New Roman"/>
              </w:rPr>
              <w:br/>
              <w:t>в окончаниях глаголов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 w:rsidP="00C106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 w:rsidP="00C106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 w:rsidP="00C10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слова. Орфограммы в окончаниях глаголов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6E5605" w:rsidP="00C10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образовывать начальную форму глагола; определять спряжение глагола; находить глаголы-исключения; исправлять допущенные ошибки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 w:rsidP="00C106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Проверка по цепочке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Регулятивные УУД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целеполагание, контроль, коррекция; волевая саморегуляция</w:t>
            </w:r>
          </w:p>
          <w:p w:rsidR="001104AF" w:rsidRPr="00614C8A" w:rsidRDefault="001104AF" w:rsidP="00C106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 w:rsidP="00C106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C38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F01975" w:rsidP="008E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1104AF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Орфограммы </w:t>
            </w:r>
            <w:r w:rsidRPr="00614C8A">
              <w:rPr>
                <w:rFonts w:ascii="Times New Roman" w:hAnsi="Times New Roman"/>
              </w:rPr>
              <w:br/>
              <w:t>в окончаниях глаголов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слова. Орфограммы в окончаниях глаголов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6E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объяснять орфограммы; определять спряжение глагола; находить глаголы-исключения; исправлять допущенные ошибки; находить разноспрягаемые глаголы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Фронтальная проверка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119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C38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F01975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  <w:r w:rsidR="001104AF" w:rsidRPr="00614C8A"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Работа с картиной Н. Богданова-Бельского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«Дети»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E1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6E56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анализировать тему картины; составлять и записывать план своего рассказа; рассказывать о впечатлениях, которыми поделился художник; записывать описание картины по данному плану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87–90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F01975" w:rsidRPr="00614C8A" w:rsidTr="006B3973">
        <w:trPr>
          <w:gridAfter w:val="1"/>
          <w:wAfter w:w="82" w:type="dxa"/>
          <w:trHeight w:val="278"/>
        </w:trPr>
        <w:tc>
          <w:tcPr>
            <w:tcW w:w="43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Pr="00614C8A">
              <w:rPr>
                <w:rFonts w:ascii="Times New Roman" w:hAnsi="Times New Roman"/>
              </w:rPr>
              <w:t>/4</w:t>
            </w:r>
          </w:p>
        </w:tc>
        <w:tc>
          <w:tcPr>
            <w:tcW w:w="15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Орфограммы </w:t>
            </w:r>
            <w:r w:rsidRPr="00614C8A">
              <w:rPr>
                <w:rFonts w:ascii="Times New Roman" w:hAnsi="Times New Roman"/>
              </w:rPr>
              <w:br/>
              <w:t>в окончаниях глаголов</w:t>
            </w:r>
          </w:p>
        </w:tc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слова. Орфограммы в окончаниях глаголов</w:t>
            </w:r>
          </w:p>
        </w:tc>
        <w:tc>
          <w:tcPr>
            <w:tcW w:w="398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объяснять орфограммы; определять спряжение глагола; находить глаголы-исключения; исправлять допущенные ошибки; находить разноспрягаемые глаголы; находить глаголы в повелительном наклонении; подбирать проверочные слова; объяснять написание глаголов </w:t>
            </w:r>
            <w:r w:rsidRPr="00614C8A">
              <w:rPr>
                <w:rFonts w:ascii="Times New Roman" w:hAnsi="Times New Roman"/>
              </w:rPr>
              <w:br/>
              <w:t xml:space="preserve">на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-ться</w:t>
            </w:r>
            <w:r w:rsidRPr="00614C8A">
              <w:rPr>
                <w:rFonts w:ascii="Times New Roman" w:hAnsi="Times New Roman"/>
              </w:rPr>
              <w:t xml:space="preserve"> и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–тся</w:t>
            </w:r>
          </w:p>
          <w:p w:rsidR="00F01975" w:rsidRPr="00614C8A" w:rsidRDefault="00F0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975" w:rsidRPr="00614C8A" w:rsidRDefault="00F01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123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F01975" w:rsidRPr="00614C8A" w:rsidTr="006B3973">
        <w:trPr>
          <w:gridAfter w:val="1"/>
          <w:wAfter w:w="82" w:type="dxa"/>
        </w:trPr>
        <w:tc>
          <w:tcPr>
            <w:tcW w:w="4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 w:rsidP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F01975" w:rsidRPr="00614C8A" w:rsidTr="00F01975">
        <w:trPr>
          <w:gridAfter w:val="1"/>
          <w:wAfter w:w="82" w:type="dxa"/>
          <w:trHeight w:val="4059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 w:rsidP="008E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614C8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15/5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Учимся различать форму </w:t>
            </w:r>
          </w:p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2-го лица множественно го числа и повелительную форму глагола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Изменение глагола по числам, лицам </w:t>
            </w:r>
            <w:r w:rsidRPr="00614C8A">
              <w:rPr>
                <w:rFonts w:ascii="Times New Roman" w:hAnsi="Times New Roman"/>
              </w:rPr>
              <w:br/>
              <w:t>и временам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>выделять глагольный суффикс и суффикс повелительной формы; разбирать глаголы по составу; показывать, как образованы повелительные формы единственного числа глаголов; ставить ударение в повелительной форме глагола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  <w:p w:rsidR="00F01975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 xml:space="preserve">Познавательные УУД (информационные: поиск и выделение необходимой информации; </w:t>
            </w:r>
          </w:p>
          <w:p w:rsidR="00F01975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</w:p>
          <w:p w:rsidR="00F01975" w:rsidRPr="00614C8A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128</w:t>
            </w:r>
          </w:p>
          <w:p w:rsidR="00F01975" w:rsidRPr="007E5E8D" w:rsidRDefault="00F01975" w:rsidP="007E5E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2"/>
          <w:wAfter w:w="99" w:type="dxa"/>
          <w:trHeight w:val="43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04AF" w:rsidRPr="00614C8A" w:rsidRDefault="00DA0B4F" w:rsidP="004735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Орфограммы в приставках (2</w:t>
            </w:r>
            <w:r w:rsidR="001104AF" w:rsidRPr="00614C8A">
              <w:rPr>
                <w:rFonts w:ascii="Times New Roman" w:hAnsi="Times New Roman"/>
                <w:b/>
              </w:rPr>
              <w:t xml:space="preserve"> часа)</w:t>
            </w:r>
          </w:p>
        </w:tc>
      </w:tr>
      <w:tr w:rsidR="00DA0B4F" w:rsidRPr="00614C8A" w:rsidTr="00F01975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 w:rsidR="00F01975">
              <w:rPr>
                <w:rFonts w:ascii="Times New Roman" w:hAnsi="Times New Roman"/>
              </w:rPr>
              <w:t>116</w:t>
            </w:r>
            <w:r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Орфограммы </w:t>
            </w:r>
            <w:r w:rsidRPr="00614C8A">
              <w:rPr>
                <w:rFonts w:ascii="Times New Roman" w:hAnsi="Times New Roman"/>
              </w:rPr>
              <w:br/>
              <w:t>в приставках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слова. Орфограммы в приставках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B4F" w:rsidRDefault="00DA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>объяснять орфограммы; отличать предлоги от приставок; работать с обратным словарем; ставить в словах ударение; выделять приставки; с данными словосочетаниями составлять предложения</w:t>
            </w:r>
          </w:p>
          <w:p w:rsidR="00F01975" w:rsidRDefault="00F0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01975" w:rsidRDefault="00F0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01975" w:rsidRPr="00614C8A" w:rsidRDefault="00F0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0B4F" w:rsidRPr="00614C8A" w:rsidRDefault="00DA0B4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 УУД целеполагание, контроль, коррекция; волевая саморегуляция</w:t>
            </w:r>
          </w:p>
          <w:p w:rsidR="00DA0B4F" w:rsidRDefault="00DA0B4F" w:rsidP="004735DC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Коммуникативные УУД:</w:t>
            </w:r>
            <w:r w:rsidR="00F01975"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</w:rPr>
              <w:t>постановка вопросов; разрешение конфликтов; умение полно и точно выражать свои мысли; управлять действиями партнёра</w:t>
            </w:r>
          </w:p>
          <w:p w:rsidR="00F01975" w:rsidRDefault="00F01975" w:rsidP="004735DC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  <w:p w:rsidR="00F01975" w:rsidRDefault="00F01975" w:rsidP="004735DC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  <w:p w:rsidR="00F01975" w:rsidRPr="00614C8A" w:rsidRDefault="00F01975" w:rsidP="004735DC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137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0B4F" w:rsidRPr="00614C8A" w:rsidRDefault="00DA0B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</w:t>
            </w:r>
            <w:r w:rsidRPr="00614C8A">
              <w:rPr>
                <w:rFonts w:ascii="Times New Roman" w:hAnsi="Times New Roman"/>
              </w:rPr>
              <w:t>таблица</w:t>
            </w:r>
          </w:p>
        </w:tc>
      </w:tr>
      <w:tr w:rsidR="00F01975" w:rsidRPr="00614C8A" w:rsidTr="00F01975">
        <w:trPr>
          <w:gridAfter w:val="1"/>
          <w:wAfter w:w="82" w:type="dxa"/>
          <w:trHeight w:val="2102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Орфограммы </w:t>
            </w:r>
            <w:r w:rsidRPr="00614C8A">
              <w:rPr>
                <w:rFonts w:ascii="Times New Roman" w:hAnsi="Times New Roman"/>
              </w:rPr>
              <w:br/>
              <w:t>в приставках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Выделение значимых частей слова. Орфограммы в приставках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подбирать проверочные слова; писать слова с приставками на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з/с</w:t>
            </w:r>
            <w:r w:rsidRPr="00614C8A">
              <w:rPr>
                <w:rFonts w:ascii="Times New Roman" w:hAnsi="Times New Roman"/>
              </w:rPr>
              <w:t>; правильно писать слова с разделительным твердым знаком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975" w:rsidRPr="00614C8A" w:rsidRDefault="00F01975" w:rsidP="004735DC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140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F01975">
        <w:trPr>
          <w:gridAfter w:val="2"/>
          <w:wAfter w:w="99" w:type="dxa"/>
          <w:trHeight w:val="300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04AF" w:rsidRPr="00614C8A" w:rsidRDefault="007E6481" w:rsidP="004735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Работа разделительно</w:t>
            </w:r>
            <w:r w:rsidR="001104AF" w:rsidRPr="00614C8A">
              <w:rPr>
                <w:rFonts w:ascii="Times New Roman" w:hAnsi="Times New Roman"/>
                <w:b/>
              </w:rPr>
              <w:t xml:space="preserve">го </w:t>
            </w:r>
            <w:r w:rsidR="00F01975">
              <w:rPr>
                <w:rFonts w:ascii="Times New Roman" w:hAnsi="Times New Roman"/>
                <w:b/>
                <w:bCs/>
                <w:i/>
                <w:iCs/>
              </w:rPr>
              <w:t>ь (5</w:t>
            </w:r>
            <w:r w:rsidR="001104AF"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часов)</w:t>
            </w:r>
          </w:p>
        </w:tc>
      </w:tr>
      <w:tr w:rsidR="00F01975" w:rsidRPr="00614C8A" w:rsidTr="00263BEB">
        <w:trPr>
          <w:gridAfter w:val="1"/>
          <w:wAfter w:w="82" w:type="dxa"/>
          <w:trHeight w:val="1358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  <w:r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14C8A">
              <w:rPr>
                <w:rFonts w:ascii="Times New Roman" w:hAnsi="Times New Roman"/>
              </w:rPr>
              <w:t xml:space="preserve">Работа разделительно го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Правописание слов </w:t>
            </w:r>
            <w:r w:rsidRPr="00614C8A">
              <w:rPr>
                <w:rFonts w:ascii="Times New Roman" w:hAnsi="Times New Roman"/>
              </w:rPr>
              <w:br/>
              <w:t>с разделительным мягким знаком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Pr="00614C8A">
              <w:rPr>
                <w:rFonts w:ascii="Times New Roman" w:hAnsi="Times New Roman"/>
              </w:rPr>
              <w:t xml:space="preserve"> писать слова с разделительным мягким знаком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  <w:p w:rsidR="00F01975" w:rsidRDefault="00F01975" w:rsidP="006E5605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  <w:p w:rsidR="00F01975" w:rsidRPr="00614C8A" w:rsidRDefault="00F01975" w:rsidP="006E5605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Регулятивные УУД целеполагание, контроль, коррекция;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 w:rsidP="004735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F01975" w:rsidRPr="00614C8A" w:rsidTr="00263BEB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разделительно го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ь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614C8A">
              <w:rPr>
                <w:rFonts w:ascii="Times New Roman" w:hAnsi="Times New Roman"/>
              </w:rPr>
              <w:t xml:space="preserve">в прилагатель ных, отвечающих на вопрос </w:t>
            </w:r>
            <w:r w:rsidRPr="00614C8A">
              <w:rPr>
                <w:rFonts w:ascii="Times New Roman" w:hAnsi="Times New Roman"/>
                <w:spacing w:val="45"/>
              </w:rPr>
              <w:t>чей</w:t>
            </w:r>
            <w:r w:rsidRPr="00614C8A">
              <w:rPr>
                <w:rFonts w:ascii="Times New Roman" w:hAnsi="Times New Roman"/>
              </w:rPr>
              <w:t>?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Правописание слов </w:t>
            </w:r>
          </w:p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 разделительным мягким знаком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 w:rsidP="005D4D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>записывать словосочетания из двух слов: существительного и зависимого от него прилагательного, отвечающего на вопрос</w:t>
            </w:r>
            <w:r w:rsidRPr="00614C8A">
              <w:rPr>
                <w:rFonts w:ascii="Times New Roman" w:hAnsi="Times New Roman"/>
                <w:spacing w:val="45"/>
              </w:rPr>
              <w:t xml:space="preserve"> чей</w:t>
            </w:r>
            <w:r w:rsidRPr="00614C8A">
              <w:rPr>
                <w:rFonts w:ascii="Times New Roman" w:hAnsi="Times New Roman"/>
              </w:rPr>
              <w:t xml:space="preserve">?; различать прилагательные, отвечающие на вопросы </w:t>
            </w:r>
            <w:r w:rsidRPr="00614C8A">
              <w:rPr>
                <w:rFonts w:ascii="Times New Roman" w:hAnsi="Times New Roman"/>
                <w:spacing w:val="45"/>
              </w:rPr>
              <w:t>какой</w:t>
            </w:r>
            <w:r w:rsidRPr="00614C8A">
              <w:rPr>
                <w:rFonts w:ascii="Times New Roman" w:hAnsi="Times New Roman"/>
              </w:rPr>
              <w:t xml:space="preserve">? и  </w:t>
            </w:r>
            <w:r w:rsidRPr="00614C8A">
              <w:rPr>
                <w:rFonts w:ascii="Times New Roman" w:hAnsi="Times New Roman"/>
                <w:spacing w:val="45"/>
              </w:rPr>
              <w:t>чей</w:t>
            </w:r>
            <w:r w:rsidRPr="00614C8A">
              <w:rPr>
                <w:rFonts w:ascii="Times New Roman" w:hAnsi="Times New Roman"/>
              </w:rPr>
              <w:t xml:space="preserve">?; показывать, как образованы прилагательные;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1975" w:rsidRPr="00614C8A" w:rsidRDefault="00F01975" w:rsidP="005B5F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147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F01975" w:rsidRPr="00614C8A" w:rsidTr="00655887">
        <w:trPr>
          <w:gridAfter w:val="1"/>
          <w:wAfter w:w="82" w:type="dxa"/>
          <w:trHeight w:val="2123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614C8A"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Письменное изложение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>цитировать текст; делить текст на смысловые части; составлять план; письменно пересказывать историю, пользуясь планом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 w:rsidP="002E1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</w:t>
            </w:r>
          </w:p>
          <w:p w:rsidR="00F01975" w:rsidRPr="00614C8A" w:rsidRDefault="00F01975" w:rsidP="002E1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01975" w:rsidRPr="00614C8A" w:rsidRDefault="00F0197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90–92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F01975" w:rsidRPr="00614C8A" w:rsidTr="00AE65E9">
        <w:trPr>
          <w:gridAfter w:val="1"/>
          <w:wAfter w:w="82" w:type="dxa"/>
          <w:trHeight w:val="2181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Pr="00614C8A">
              <w:rPr>
                <w:rFonts w:ascii="Times New Roman" w:hAnsi="Times New Roman"/>
              </w:rPr>
              <w:t>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разделительно го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614C8A">
              <w:rPr>
                <w:rFonts w:ascii="Times New Roman" w:hAnsi="Times New Roman"/>
              </w:rPr>
              <w:t xml:space="preserve">  в прилагатель ных, отвечающих на вопрос </w:t>
            </w:r>
            <w:r w:rsidRPr="00614C8A">
              <w:rPr>
                <w:rFonts w:ascii="Times New Roman" w:hAnsi="Times New Roman"/>
                <w:spacing w:val="45"/>
              </w:rPr>
              <w:t>чей</w:t>
            </w:r>
            <w:r w:rsidRPr="00614C8A">
              <w:rPr>
                <w:rFonts w:ascii="Times New Roman" w:hAnsi="Times New Roman"/>
              </w:rPr>
              <w:t>?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Правописание слов </w:t>
            </w:r>
          </w:p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 разделительным мягким знаком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>выполнять разбор прилагательного по составу; склонять прилагательные; сравнивать формы родительного падежа прилагательных, отвечающих на вопрос</w:t>
            </w:r>
            <w:r w:rsidRPr="00614C8A">
              <w:rPr>
                <w:rFonts w:ascii="Times New Roman" w:hAnsi="Times New Roman"/>
                <w:spacing w:val="45"/>
              </w:rPr>
              <w:t xml:space="preserve"> какой</w:t>
            </w:r>
            <w:r w:rsidRPr="00614C8A">
              <w:rPr>
                <w:rFonts w:ascii="Times New Roman" w:hAnsi="Times New Roman"/>
              </w:rPr>
              <w:t>?  и</w:t>
            </w:r>
            <w:r w:rsidRPr="00614C8A">
              <w:rPr>
                <w:rFonts w:ascii="Times New Roman" w:hAnsi="Times New Roman"/>
                <w:spacing w:val="45"/>
              </w:rPr>
              <w:t xml:space="preserve"> чей</w:t>
            </w:r>
            <w:r w:rsidRPr="00614C8A">
              <w:rPr>
                <w:rFonts w:ascii="Times New Roman" w:hAnsi="Times New Roman"/>
              </w:rPr>
              <w:t>?</w:t>
            </w:r>
          </w:p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Самостоятельная </w:t>
            </w:r>
            <w:r w:rsidRPr="00614C8A">
              <w:rPr>
                <w:rFonts w:ascii="Times New Roman" w:hAnsi="Times New Roman"/>
              </w:rPr>
              <w:br/>
              <w:t>работа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1975" w:rsidRDefault="00F01975" w:rsidP="00F01975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614C8A">
              <w:rPr>
                <w:rFonts w:ascii="Times New Roman" w:hAnsi="Times New Roman"/>
              </w:rPr>
              <w:t>постановка вопросов; разрешение конфликтов; умение полно и точно выражать свои мысли; управлять действиями партнёра</w:t>
            </w:r>
          </w:p>
          <w:p w:rsidR="00F01975" w:rsidRPr="00614C8A" w:rsidRDefault="00F01975" w:rsidP="006E5605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151</w:t>
            </w:r>
          </w:p>
        </w:tc>
        <w:tc>
          <w:tcPr>
            <w:tcW w:w="1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</w:t>
            </w:r>
            <w:r>
              <w:rPr>
                <w:rFonts w:ascii="Times New Roman" w:hAnsi="Times New Roman"/>
              </w:rPr>
              <w:t>ник</w:t>
            </w:r>
          </w:p>
        </w:tc>
      </w:tr>
      <w:tr w:rsidR="00F01975" w:rsidRPr="00614C8A" w:rsidTr="00AE65E9">
        <w:trPr>
          <w:gridAfter w:val="1"/>
          <w:wAfter w:w="82" w:type="dxa"/>
          <w:trHeight w:val="222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122/5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разделительно го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614C8A">
              <w:rPr>
                <w:rFonts w:ascii="Times New Roman" w:hAnsi="Times New Roman"/>
              </w:rPr>
              <w:br/>
              <w:t xml:space="preserve">в прилагатель ных, отвечающих на вопрос </w:t>
            </w:r>
            <w:r w:rsidRPr="00614C8A">
              <w:rPr>
                <w:rFonts w:ascii="Times New Roman" w:hAnsi="Times New Roman"/>
                <w:spacing w:val="45"/>
              </w:rPr>
              <w:t>чей</w:t>
            </w:r>
            <w:r w:rsidRPr="00614C8A">
              <w:rPr>
                <w:rFonts w:ascii="Times New Roman" w:hAnsi="Times New Roman"/>
              </w:rPr>
              <w:t>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Правописание слов </w:t>
            </w:r>
          </w:p>
          <w:p w:rsidR="00F01975" w:rsidRPr="00614C8A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 разделительным мягким знаком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делить прилагательные на группы, образованные с помощью разных суффиксов </w:t>
            </w:r>
            <w:r w:rsidRPr="00614C8A">
              <w:rPr>
                <w:rFonts w:ascii="Times New Roman" w:hAnsi="Times New Roman"/>
                <w:i/>
                <w:iCs/>
              </w:rPr>
              <w:t>(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-ин- </w:t>
            </w:r>
            <w:r w:rsidRPr="00614C8A">
              <w:rPr>
                <w:rFonts w:ascii="Times New Roman" w:hAnsi="Times New Roman"/>
              </w:rPr>
              <w:t>и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-ий-</w:t>
            </w:r>
            <w:r w:rsidRPr="00614C8A">
              <w:rPr>
                <w:rFonts w:ascii="Times New Roman" w:hAnsi="Times New Roman"/>
                <w:i/>
                <w:iCs/>
              </w:rPr>
              <w:t>)</w:t>
            </w:r>
            <w:r w:rsidRPr="00614C8A">
              <w:rPr>
                <w:rFonts w:ascii="Times New Roman" w:hAnsi="Times New Roman"/>
              </w:rPr>
              <w:t>; работать с обратным словарем; разбирать по составу прилагательные; находить ошибки в тексте;</w:t>
            </w:r>
          </w:p>
          <w:p w:rsidR="00F01975" w:rsidRDefault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F01975" w:rsidRPr="00614C8A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</w:t>
            </w:r>
          </w:p>
          <w:p w:rsidR="00F01975" w:rsidRPr="00614C8A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975" w:rsidRPr="00614C8A" w:rsidRDefault="00F01975" w:rsidP="006E5605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975" w:rsidRPr="00614C8A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Учебник </w:t>
            </w:r>
          </w:p>
          <w:p w:rsidR="00F01975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(3 ч.), упр. 155</w:t>
            </w:r>
          </w:p>
          <w:p w:rsidR="00F01975" w:rsidRPr="00614C8A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75" w:rsidRPr="00614C8A" w:rsidRDefault="00F01975" w:rsidP="00F019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2"/>
          <w:wAfter w:w="99" w:type="dxa"/>
          <w:trHeight w:val="28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04AF" w:rsidRPr="00614C8A" w:rsidRDefault="001104AF" w:rsidP="004735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>Мягкий знак после шипящих на конце основы в словах разных частей речи. (5 часов)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1104AF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Мягкий знак после шипящих на конце основы в словах разных частей речи. Существитель ные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Мягкий знак после шипящих на конце основы имен существительных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6E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работать с обратным словарем; делить существительные по родам; писать существительные с основой на шипящий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парах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  <w:p w:rsidR="001104AF" w:rsidRPr="00614C8A" w:rsidRDefault="001104AF" w:rsidP="004735D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163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4AF" w:rsidRPr="00614C8A" w:rsidRDefault="007975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E6CD1" w:rsidRPr="00614C8A">
              <w:rPr>
                <w:rFonts w:ascii="Times New Roman" w:hAnsi="Times New Roman"/>
              </w:rPr>
              <w:t>4</w:t>
            </w:r>
            <w:r w:rsidR="001104AF" w:rsidRPr="00614C8A">
              <w:rPr>
                <w:rFonts w:ascii="Times New Roman" w:hAnsi="Times New Roman"/>
              </w:rPr>
              <w:t>/2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 w:rsidP="00AD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Мягкий знак после шипящих Прилагатель ные. Краткая форма</w:t>
            </w:r>
          </w:p>
          <w:p w:rsidR="008E6CD1" w:rsidRPr="00614C8A" w:rsidRDefault="008E6CD1" w:rsidP="00AD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Контрольное списывание.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Мягкий знак после шипящих на конце основы имен прилагательных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6E56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работать с толковым словарем; записывать прилагательные в краткой форме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164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7975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E6CD1" w:rsidRPr="00614C8A">
              <w:rPr>
                <w:rFonts w:ascii="Times New Roman" w:hAnsi="Times New Roman"/>
              </w:rPr>
              <w:t>5</w:t>
            </w:r>
            <w:r w:rsidR="001104AF" w:rsidRPr="00614C8A">
              <w:rPr>
                <w:rFonts w:ascii="Times New Roman" w:hAnsi="Times New Roman"/>
              </w:rPr>
              <w:t>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Мягкий знак после шипящих на конце основы в словах разных частей речи. Глаголы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Мягкий знак после шипящих на конце основы глаголов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6E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определять начальную форму глагола и форму 2-го лица единственного числа; работать с фразеологическим словарем; объяснять устойчивые выражения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  <w:r w:rsidRPr="00614C8A">
              <w:rPr>
                <w:rFonts w:ascii="Times New Roman" w:hAnsi="Times New Roman"/>
              </w:rPr>
              <w:br/>
              <w:t>в группах по образцу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 УУД целеполагание, контроль, коррекция; волевая саморегуляция</w:t>
            </w:r>
          </w:p>
          <w:p w:rsidR="003F2123" w:rsidRPr="00244A80" w:rsidRDefault="001104AF" w:rsidP="00C106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/>
                <w:iCs/>
              </w:rPr>
            </w:pPr>
            <w:r w:rsidRPr="00614C8A">
              <w:rPr>
                <w:rFonts w:ascii="Times New Roman" w:hAnsi="Times New Roman"/>
              </w:rPr>
              <w:t>Личностные УУД:нравственно-этическое оценивание</w:t>
            </w:r>
            <w:r w:rsidRPr="00614C8A">
              <w:rPr>
                <w:rFonts w:eastAsia="Times New Roman CYR"/>
                <w:i/>
                <w:iCs/>
              </w:rPr>
              <w:t xml:space="preserve"> ,</w:t>
            </w:r>
            <w:r w:rsidRPr="00614C8A">
              <w:rPr>
                <w:rFonts w:ascii="Times New Roman" w:eastAsia="Times New Roman CYR" w:hAnsi="Times New Roman"/>
                <w:iCs/>
              </w:rPr>
              <w:t>формирование базовых эстетических ценностей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167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7975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E6CD1" w:rsidRPr="00614C8A">
              <w:rPr>
                <w:rFonts w:ascii="Times New Roman" w:hAnsi="Times New Roman"/>
              </w:rPr>
              <w:t>6</w:t>
            </w:r>
            <w:r w:rsidR="001104AF" w:rsidRPr="00614C8A">
              <w:rPr>
                <w:rFonts w:ascii="Times New Roman" w:hAnsi="Times New Roman"/>
              </w:rPr>
              <w:t>/4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Написание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-ться</w:t>
            </w:r>
            <w:r w:rsidRPr="00614C8A">
              <w:rPr>
                <w:rFonts w:ascii="Times New Roman" w:hAnsi="Times New Roman"/>
              </w:rPr>
              <w:t xml:space="preserve"> и </w:t>
            </w: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-тся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в глаголах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Изменение глагола по лицам и числам </w:t>
            </w:r>
            <w:r w:rsidRPr="00614C8A">
              <w:rPr>
                <w:rFonts w:ascii="Times New Roman" w:hAnsi="Times New Roman"/>
              </w:rPr>
              <w:br/>
              <w:t>в будущем времени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Default="006E56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работать с обратным словарем; писать слова на </w:t>
            </w:r>
            <w:r w:rsidR="001104AF"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-ться </w:t>
            </w:r>
            <w:r w:rsidR="001104AF" w:rsidRPr="00614C8A">
              <w:rPr>
                <w:rFonts w:ascii="Times New Roman" w:hAnsi="Times New Roman"/>
              </w:rPr>
              <w:t>и</w:t>
            </w:r>
            <w:r w:rsidR="001104AF" w:rsidRPr="00614C8A">
              <w:rPr>
                <w:rFonts w:ascii="Times New Roman" w:hAnsi="Times New Roman"/>
                <w:b/>
                <w:bCs/>
                <w:i/>
                <w:iCs/>
              </w:rPr>
              <w:t xml:space="preserve"> -тся</w:t>
            </w:r>
            <w:r w:rsidR="001104AF" w:rsidRPr="00614C8A">
              <w:rPr>
                <w:rFonts w:ascii="Times New Roman" w:hAnsi="Times New Roman"/>
              </w:rPr>
              <w:t>; объяснять орфограммы</w:t>
            </w:r>
          </w:p>
          <w:p w:rsidR="003F2123" w:rsidRDefault="003F21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3F2123" w:rsidRDefault="003F21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3F2123" w:rsidRPr="00614C8A" w:rsidRDefault="003F21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123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169</w:t>
            </w:r>
          </w:p>
          <w:p w:rsidR="001104AF" w:rsidRPr="003F2123" w:rsidRDefault="003F2123" w:rsidP="003F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7975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DC1CB6">
        <w:trPr>
          <w:gridAfter w:val="1"/>
          <w:wAfter w:w="82" w:type="dxa"/>
          <w:trHeight w:val="1968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E6CD1" w:rsidRPr="00614C8A">
              <w:rPr>
                <w:rFonts w:ascii="Times New Roman" w:hAnsi="Times New Roman"/>
              </w:rPr>
              <w:t>7</w:t>
            </w:r>
            <w:r w:rsidR="001104AF" w:rsidRPr="00614C8A">
              <w:rPr>
                <w:rFonts w:ascii="Times New Roman" w:hAnsi="Times New Roman"/>
              </w:rPr>
              <w:t>/5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Рассматриваем старые фотографии</w:t>
            </w:r>
          </w:p>
          <w:p w:rsidR="008E6CD1" w:rsidRPr="00614C8A" w:rsidRDefault="008E6C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 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 w:rsidP="005D4D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Практическое овладение диалогической и монологической речью. Овладение нормами речевого этикета.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6E56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Получат возможность</w:t>
            </w:r>
            <w:r w:rsidR="002E1A17">
              <w:rPr>
                <w:rFonts w:ascii="Times New Roman" w:hAnsi="Times New Roman"/>
                <w:b/>
                <w:bCs/>
                <w:i/>
                <w:iCs/>
              </w:rPr>
              <w:t xml:space="preserve"> научиться </w:t>
            </w:r>
            <w:r w:rsidR="001104AF" w:rsidRPr="00614C8A">
              <w:rPr>
                <w:rFonts w:ascii="Times New Roman" w:hAnsi="Times New Roman"/>
              </w:rPr>
              <w:t xml:space="preserve"> рассматривать старые фотографии; работать с толковым словарем; </w:t>
            </w:r>
            <w:r w:rsidR="001104AF" w:rsidRPr="00614C8A">
              <w:rPr>
                <w:rFonts w:ascii="Times New Roman" w:hAnsi="Times New Roman"/>
              </w:rPr>
              <w:br/>
              <w:t>высказывать свое мнение</w:t>
            </w:r>
          </w:p>
          <w:p w:rsidR="001104AF" w:rsidRPr="00614C8A" w:rsidRDefault="001104AF" w:rsidP="00C1067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95–104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Учебник, словарь, фотографии</w:t>
            </w:r>
          </w:p>
        </w:tc>
      </w:tr>
      <w:tr w:rsidR="001104AF" w:rsidRPr="00614C8A" w:rsidTr="005D4D1D">
        <w:trPr>
          <w:gridAfter w:val="2"/>
          <w:wAfter w:w="99" w:type="dxa"/>
          <w:trHeight w:val="495"/>
        </w:trPr>
        <w:tc>
          <w:tcPr>
            <w:tcW w:w="16033" w:type="dxa"/>
            <w:gridSpan w:val="18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1104AF" w:rsidRPr="00614C8A" w:rsidRDefault="001104AF" w:rsidP="00F6739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  <w:b/>
              </w:rPr>
              <w:lastRenderedPageBreak/>
              <w:t>Предложения. Простые и сложные предложения. Отличие сложных предложений от простых. (</w:t>
            </w:r>
            <w:r w:rsidR="00F67396">
              <w:rPr>
                <w:rFonts w:ascii="Times New Roman" w:hAnsi="Times New Roman"/>
                <w:b/>
              </w:rPr>
              <w:t>13</w:t>
            </w:r>
            <w:r w:rsidRPr="00614C8A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1104AF" w:rsidRPr="00614C8A" w:rsidTr="00DC1CB6">
        <w:trPr>
          <w:gridAfter w:val="1"/>
          <w:wAfter w:w="82" w:type="dxa"/>
          <w:trHeight w:val="2022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44A80" w:rsidP="008E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E6CD1" w:rsidRPr="00614C8A">
              <w:rPr>
                <w:rFonts w:ascii="Times New Roman" w:hAnsi="Times New Roman"/>
              </w:rPr>
              <w:t>8</w:t>
            </w:r>
            <w:r w:rsidR="001104AF" w:rsidRPr="00614C8A">
              <w:rPr>
                <w:rFonts w:ascii="Times New Roman" w:hAnsi="Times New Roman"/>
              </w:rPr>
              <w:t>/1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Распространен ные и нераспространенные предложения. Однородные члены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 w:rsidP="00C1067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Простые распространенные и нераспространенные предложения.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6E5605" w:rsidP="00C1067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  <w:spacing w:val="-15"/>
              </w:rPr>
              <w:t>подчеркивать основу предложения;</w:t>
            </w:r>
            <w:r w:rsidR="001104AF" w:rsidRPr="00614C8A">
              <w:rPr>
                <w:rFonts w:ascii="Times New Roman" w:hAnsi="Times New Roman"/>
              </w:rPr>
              <w:t xml:space="preserve"> выделять второстепенные члены предложения; разбирать предложения по членам; дополнить предложение второстепенными членами; находить однородные подлежащие и однородные сказуемые; 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</w:t>
            </w:r>
            <w:r w:rsidRPr="00614C8A">
              <w:rPr>
                <w:rFonts w:ascii="Times New Roman" w:hAnsi="Times New Roman"/>
              </w:rPr>
              <w:br/>
              <w:t>в парах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 УУД целеполагание, контроль, коррекция; волевая саморегуляция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Регулятивные УУД целеполагание, контроль, коррекция; волевая саморегуляция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Регулятивные УУД целеполагание, контроль, коррекция; волевая саморегуляция</w:t>
            </w:r>
          </w:p>
          <w:p w:rsidR="001104AF" w:rsidRPr="00614C8A" w:rsidRDefault="001104AF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  <w:p w:rsidR="003A2B0C" w:rsidRDefault="003A2B0C" w:rsidP="00C10670">
            <w:pPr>
              <w:tabs>
                <w:tab w:val="left" w:pos="1932"/>
              </w:tabs>
              <w:rPr>
                <w:rFonts w:ascii="Times New Roman" w:hAnsi="Times New Roman"/>
              </w:rPr>
            </w:pPr>
          </w:p>
          <w:p w:rsidR="003A2B0C" w:rsidRPr="00614C8A" w:rsidRDefault="003A2B0C" w:rsidP="003A2B0C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lastRenderedPageBreak/>
              <w:t>Регулятивные УУД целеполагание, контроль, коррекция; волевая саморегуляция</w:t>
            </w:r>
          </w:p>
          <w:p w:rsidR="003A2B0C" w:rsidRDefault="003A2B0C" w:rsidP="003A2B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614C8A">
              <w:rPr>
                <w:rFonts w:ascii="Times New Roman" w:hAnsi="Times New Roman"/>
                <w:iCs/>
              </w:rPr>
              <w:t>Познавательные УУД (информационные: поиск и выделение необходимой информации; сбор, анализ и оценка информации</w:t>
            </w:r>
          </w:p>
          <w:p w:rsidR="00244A80" w:rsidRDefault="00244A80" w:rsidP="003A2B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  <w:p w:rsidR="003A2B0C" w:rsidRPr="00244A80" w:rsidRDefault="003A2B0C" w:rsidP="00C10670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614C8A">
              <w:rPr>
                <w:rFonts w:ascii="Times New Roman" w:hAnsi="Times New Roman"/>
              </w:rPr>
              <w:t>Коммуникативные УУД:постановка вопросов; разрешение конфликтов; умение полно и точно выражать свои мысли; управлять действиями партнёра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>Учебник (3 ч.), упр. 174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04AF" w:rsidRPr="00614C8A" w:rsidRDefault="007975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44A80" w:rsidP="00F6739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E6CD1" w:rsidRPr="00614C8A">
              <w:rPr>
                <w:rFonts w:ascii="Times New Roman" w:hAnsi="Times New Roman"/>
              </w:rPr>
              <w:t>9</w:t>
            </w:r>
            <w:r w:rsidR="001104AF" w:rsidRPr="00614C8A">
              <w:rPr>
                <w:rFonts w:ascii="Times New Roman" w:hAnsi="Times New Roman"/>
              </w:rPr>
              <w:t>/2</w:t>
            </w:r>
            <w:r w:rsidR="00F67396">
              <w:rPr>
                <w:rFonts w:ascii="Times New Roman" w:hAnsi="Times New Roman"/>
              </w:rPr>
              <w:t>-130/3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Учимся давать характеристику предложению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Связь слов в предложении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6E56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давать характеристику предложению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3F21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7975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 w:rsidP="00F6739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  <w:r w:rsidR="00244A80">
              <w:rPr>
                <w:rFonts w:ascii="Times New Roman" w:hAnsi="Times New Roman"/>
              </w:rPr>
              <w:t>13</w:t>
            </w:r>
            <w:r w:rsidR="00F67396">
              <w:rPr>
                <w:rFonts w:ascii="Times New Roman" w:hAnsi="Times New Roman"/>
              </w:rPr>
              <w:t>1</w:t>
            </w:r>
            <w:r w:rsidRPr="00614C8A">
              <w:rPr>
                <w:rFonts w:ascii="Times New Roman" w:hAnsi="Times New Roman"/>
              </w:rPr>
              <w:t>/</w:t>
            </w:r>
            <w:r w:rsidR="00F67396">
              <w:rPr>
                <w:rFonts w:ascii="Times New Roman" w:hAnsi="Times New Roman"/>
              </w:rPr>
              <w:t>4- 132/5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Простые и сложные предложения. Знаки препинания в сложных предложениях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Простые распространенные и нераспространенные предложения. Однородные члены предложения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6E56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находить сложные слова в тексте; выделять основу предложения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176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7975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244A80">
        <w:trPr>
          <w:gridAfter w:val="1"/>
          <w:wAfter w:w="82" w:type="dxa"/>
          <w:trHeight w:val="1783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44A80" w:rsidP="00F6739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67396">
              <w:rPr>
                <w:rFonts w:ascii="Times New Roman" w:hAnsi="Times New Roman"/>
              </w:rPr>
              <w:t>3</w:t>
            </w:r>
            <w:r w:rsidR="001104AF" w:rsidRPr="00614C8A">
              <w:rPr>
                <w:rFonts w:ascii="Times New Roman" w:hAnsi="Times New Roman"/>
              </w:rPr>
              <w:t>/</w:t>
            </w:r>
            <w:r w:rsidR="00F67396">
              <w:rPr>
                <w:rFonts w:ascii="Times New Roman" w:hAnsi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 w:rsidP="003B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Учимся писать сочинение. 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 кая работа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605" w:rsidRPr="00614C8A" w:rsidRDefault="006E56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>писать сочинения, используя данный план</w:t>
            </w:r>
          </w:p>
          <w:p w:rsidR="001104AF" w:rsidRPr="00614C8A" w:rsidRDefault="006E5605" w:rsidP="006E5605">
            <w:pPr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Получат возможность</w:t>
            </w:r>
            <w:r w:rsidR="003A2B0C">
              <w:rPr>
                <w:rFonts w:ascii="Times New Roman" w:hAnsi="Times New Roman"/>
                <w:b/>
                <w:bCs/>
                <w:i/>
                <w:iCs/>
              </w:rPr>
              <w:t xml:space="preserve"> научиться </w:t>
            </w:r>
            <w:r w:rsidRPr="00614C8A">
              <w:rPr>
                <w:rFonts w:ascii="Times New Roman" w:hAnsi="Times New Roman"/>
                <w:bCs/>
                <w:iCs/>
              </w:rPr>
              <w:t>составлять текст по предложенному заголовку; подробно или выборочно пересказывать текст.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Сочинение-описание и рассуждение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(2 ч.), с. 104–105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44A80" w:rsidP="00F6739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67396">
              <w:rPr>
                <w:rFonts w:ascii="Times New Roman" w:hAnsi="Times New Roman"/>
              </w:rPr>
              <w:t>4</w:t>
            </w:r>
            <w:r w:rsidR="001104AF" w:rsidRPr="00614C8A">
              <w:rPr>
                <w:rFonts w:ascii="Times New Roman" w:hAnsi="Times New Roman"/>
              </w:rPr>
              <w:t>/</w:t>
            </w:r>
            <w:r w:rsidR="00F67396">
              <w:rPr>
                <w:rFonts w:ascii="Times New Roman" w:hAnsi="Times New Roman"/>
              </w:rPr>
              <w:t>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3A2B0C" w:rsidP="003A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диктант </w:t>
            </w:r>
            <w:r w:rsidR="001104AF" w:rsidRPr="00614C8A">
              <w:rPr>
                <w:rFonts w:ascii="Times New Roman" w:hAnsi="Times New Roman"/>
              </w:rPr>
              <w:t>с грамматичес ким заданием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Контроль ный урок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Написание под диктовку текста (75–80 слов) в соответствии с изученными нормами правописания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6E56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="001104AF" w:rsidRPr="00614C8A">
              <w:rPr>
                <w:rFonts w:ascii="Times New Roman" w:hAnsi="Times New Roman"/>
              </w:rPr>
              <w:t xml:space="preserve">писать под диктовку текст 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с изученными орфограммами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104AF" w:rsidRPr="00614C8A" w:rsidTr="005D4D1D">
        <w:trPr>
          <w:gridAfter w:val="1"/>
          <w:wAfter w:w="82" w:type="dxa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44A80" w:rsidP="00F6739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67396">
              <w:rPr>
                <w:rFonts w:ascii="Times New Roman" w:hAnsi="Times New Roman"/>
              </w:rPr>
              <w:t>5</w:t>
            </w:r>
            <w:r w:rsidR="001104AF" w:rsidRPr="00614C8A">
              <w:rPr>
                <w:rFonts w:ascii="Times New Roman" w:hAnsi="Times New Roman"/>
              </w:rPr>
              <w:t>/</w:t>
            </w:r>
            <w:r w:rsidR="00F67396">
              <w:rPr>
                <w:rFonts w:ascii="Times New Roman" w:hAnsi="Times New Roman"/>
              </w:rPr>
              <w:t>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Работа над ошибками. Отличие </w:t>
            </w:r>
            <w:r w:rsidRPr="00614C8A">
              <w:rPr>
                <w:rFonts w:ascii="Times New Roman" w:hAnsi="Times New Roman"/>
              </w:rPr>
              <w:lastRenderedPageBreak/>
              <w:t xml:space="preserve">сложных предложений от простых предложений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Простые распространенные и нераспространенные </w:t>
            </w:r>
            <w:r w:rsidRPr="00614C8A">
              <w:rPr>
                <w:rFonts w:ascii="Times New Roman" w:hAnsi="Times New Roman"/>
              </w:rPr>
              <w:lastRenderedPageBreak/>
              <w:t>предложения. Однородные члены предложения</w:t>
            </w: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605" w:rsidRPr="00614C8A" w:rsidRDefault="006E5605" w:rsidP="0024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Научатся:</w:t>
            </w:r>
            <w:r w:rsidR="00A03F8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1104AF" w:rsidRPr="00614C8A">
              <w:rPr>
                <w:rFonts w:ascii="Times New Roman" w:hAnsi="Times New Roman"/>
              </w:rPr>
              <w:t xml:space="preserve">выполнять работу над ошибками; отличать сложные предложения от простых предложений с </w:t>
            </w:r>
            <w:r w:rsidR="001104AF" w:rsidRPr="00614C8A">
              <w:rPr>
                <w:rFonts w:ascii="Times New Roman" w:hAnsi="Times New Roman"/>
              </w:rPr>
              <w:lastRenderedPageBreak/>
              <w:t xml:space="preserve">однородными членами; объяснять расстановку знаков препинания в сложных предложениях </w:t>
            </w:r>
            <w:r w:rsidR="001104AF" w:rsidRPr="00614C8A">
              <w:rPr>
                <w:rFonts w:ascii="Times New Roman" w:hAnsi="Times New Roman"/>
              </w:rPr>
              <w:br/>
              <w:t>и простых предложениях с однородными членами; предложении несколько основ, а в простом предложении с однородными членами – одна основа.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lastRenderedPageBreak/>
              <w:t xml:space="preserve">Работа </w:t>
            </w:r>
            <w:r w:rsidRPr="00614C8A">
              <w:rPr>
                <w:rFonts w:ascii="Times New Roman" w:hAnsi="Times New Roman"/>
              </w:rPr>
              <w:br/>
              <w:t xml:space="preserve">в парах. Проверочная </w:t>
            </w:r>
            <w:r w:rsidRPr="00614C8A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180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</w:t>
            </w:r>
            <w:r w:rsidR="0079753F">
              <w:rPr>
                <w:rFonts w:ascii="Times New Roman" w:hAnsi="Times New Roman"/>
              </w:rPr>
              <w:t>чебник</w:t>
            </w:r>
          </w:p>
        </w:tc>
      </w:tr>
      <w:tr w:rsidR="00244A80" w:rsidRPr="00614C8A" w:rsidTr="00244A80">
        <w:trPr>
          <w:gridAfter w:val="1"/>
          <w:wAfter w:w="82" w:type="dxa"/>
          <w:trHeight w:val="1427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Pr="00614C8A" w:rsidRDefault="00244A80" w:rsidP="00F6739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>13</w:t>
            </w:r>
            <w:r w:rsidR="00F67396">
              <w:rPr>
                <w:rFonts w:ascii="Times New Roman" w:hAnsi="Times New Roman"/>
              </w:rPr>
              <w:t>6</w:t>
            </w:r>
            <w:r w:rsidRPr="00614C8A">
              <w:rPr>
                <w:rFonts w:ascii="Times New Roman" w:hAnsi="Times New Roman"/>
              </w:rPr>
              <w:t>/</w:t>
            </w:r>
            <w:r w:rsidR="00F67396">
              <w:rPr>
                <w:rFonts w:ascii="Times New Roman" w:hAnsi="Times New Roman"/>
              </w:rPr>
              <w:t>9- 137/10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Default="00244A80" w:rsidP="003B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Отличие сложных   </w:t>
            </w:r>
            <w:r>
              <w:rPr>
                <w:rFonts w:ascii="Times New Roman" w:hAnsi="Times New Roman"/>
              </w:rPr>
              <w:t>предложений</w:t>
            </w:r>
            <w:r w:rsidRPr="00614C8A">
              <w:rPr>
                <w:rFonts w:ascii="Times New Roman" w:hAnsi="Times New Roman"/>
              </w:rPr>
              <w:br/>
              <w:t xml:space="preserve">с однородными </w:t>
            </w:r>
          </w:p>
          <w:p w:rsidR="00244A80" w:rsidRPr="003F2123" w:rsidRDefault="00244A80" w:rsidP="003F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членами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Pr="00614C8A" w:rsidRDefault="00244A80" w:rsidP="003B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Простые  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 что сложное предложение отличается от простого предложения с однородными членами; в сложном.</w:t>
            </w:r>
          </w:p>
          <w:p w:rsidR="00244A80" w:rsidRPr="00614C8A" w:rsidRDefault="00244A80" w:rsidP="009348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A80" w:rsidRPr="00614C8A" w:rsidRDefault="00244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Default="0024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 (3 ч.), упр. 182</w:t>
            </w:r>
          </w:p>
          <w:p w:rsidR="00244A80" w:rsidRPr="003F2123" w:rsidRDefault="00244A80" w:rsidP="003F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индив. задан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  <w:tr w:rsidR="00244A80" w:rsidRPr="00614C8A" w:rsidTr="006E0164">
        <w:trPr>
          <w:gridAfter w:val="1"/>
          <w:wAfter w:w="82" w:type="dxa"/>
          <w:trHeight w:val="2519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Pr="00614C8A" w:rsidRDefault="00244A80" w:rsidP="008E6C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67396">
              <w:rPr>
                <w:rFonts w:ascii="Times New Roman" w:hAnsi="Times New Roman"/>
              </w:rPr>
              <w:t>8</w:t>
            </w:r>
            <w:r w:rsidRPr="00614C8A">
              <w:rPr>
                <w:rFonts w:ascii="Times New Roman" w:hAnsi="Times New Roman"/>
              </w:rPr>
              <w:t>/</w:t>
            </w:r>
            <w:r w:rsidR="00F67396">
              <w:rPr>
                <w:rFonts w:ascii="Times New Roman" w:hAnsi="Times New Roman"/>
              </w:rPr>
              <w:t>11</w:t>
            </w:r>
          </w:p>
          <w:p w:rsidR="00244A80" w:rsidRPr="00614C8A" w:rsidRDefault="00244A80" w:rsidP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</w:rPr>
              <w:t>Развитие речи с элементами культуры речи.</w:t>
            </w:r>
            <w:r w:rsidRPr="00614C8A">
              <w:rPr>
                <w:rFonts w:ascii="Times New Roman" w:hAnsi="Times New Roman"/>
              </w:rPr>
              <w:t xml:space="preserve"> Учимся рассказывать о творчестве писателя или поэта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Практическое овладение диалогической </w:t>
            </w:r>
          </w:p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Научатся:</w:t>
            </w:r>
            <w:r w:rsidRPr="00614C8A">
              <w:rPr>
                <w:rFonts w:ascii="Times New Roman" w:hAnsi="Times New Roman"/>
              </w:rPr>
              <w:t xml:space="preserve">приводить некоторые сведения из биографии автора; перечислять произведения автора; коротко рассказывать </w:t>
            </w:r>
          </w:p>
          <w:p w:rsidR="00244A80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о главных или любимых героях его произведений; делиться своими впечатлениями о произведении автора; </w:t>
            </w:r>
          </w:p>
          <w:p w:rsidR="00244A80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Pr="00614C8A" w:rsidRDefault="00244A80" w:rsidP="003A2B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Практичес кая </w:t>
            </w:r>
          </w:p>
          <w:p w:rsidR="00244A80" w:rsidRPr="00614C8A" w:rsidRDefault="00244A80" w:rsidP="003A2B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работа</w:t>
            </w: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A80" w:rsidRPr="00614C8A" w:rsidRDefault="00244A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A80" w:rsidRPr="00614C8A" w:rsidRDefault="00244A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Учебник</w:t>
            </w:r>
          </w:p>
        </w:tc>
      </w:tr>
      <w:tr w:rsidR="001104AF" w:rsidRPr="00614C8A" w:rsidTr="000430EE">
        <w:trPr>
          <w:gridAfter w:val="1"/>
          <w:wAfter w:w="82" w:type="dxa"/>
          <w:trHeight w:val="1338"/>
        </w:trPr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244A80" w:rsidP="00F6739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67396">
              <w:rPr>
                <w:rFonts w:ascii="Times New Roman" w:hAnsi="Times New Roman"/>
              </w:rPr>
              <w:t>9</w:t>
            </w:r>
            <w:r w:rsidR="001104AF" w:rsidRPr="00614C8A">
              <w:rPr>
                <w:rFonts w:ascii="Times New Roman" w:hAnsi="Times New Roman"/>
              </w:rPr>
              <w:t>/</w:t>
            </w:r>
            <w:r w:rsidR="00F67396">
              <w:rPr>
                <w:rFonts w:ascii="Times New Roman" w:hAnsi="Times New Roman"/>
              </w:rPr>
              <w:t>12- 140/13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Олимпиадное задание. За</w:t>
            </w:r>
            <w:r w:rsidR="000430EE">
              <w:rPr>
                <w:rFonts w:ascii="Times New Roman" w:hAnsi="Times New Roman"/>
              </w:rPr>
              <w:t xml:space="preserve">седание для членов клуба «Ключ </w:t>
            </w:r>
            <w:r w:rsidRPr="00614C8A">
              <w:rPr>
                <w:rFonts w:ascii="Times New Roman" w:hAnsi="Times New Roman"/>
              </w:rPr>
              <w:t>и заря»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 xml:space="preserve">Системати зация </w:t>
            </w:r>
            <w:r w:rsidRPr="00614C8A">
              <w:rPr>
                <w:rFonts w:ascii="Times New Roman" w:hAnsi="Times New Roman"/>
              </w:rPr>
              <w:br/>
              <w:t>и обобщение знаний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Чтение и понимание учебного текста. Нахождение необходимого учебного материала</w:t>
            </w:r>
          </w:p>
        </w:tc>
        <w:tc>
          <w:tcPr>
            <w:tcW w:w="3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A03F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  <w:b/>
                <w:bCs/>
                <w:i/>
                <w:iCs/>
              </w:rPr>
              <w:t>Научатся</w:t>
            </w:r>
            <w:r w:rsidR="00A03F8B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r w:rsidR="001104AF" w:rsidRPr="00614C8A">
              <w:rPr>
                <w:rFonts w:ascii="Times New Roman" w:hAnsi="Times New Roman"/>
              </w:rPr>
              <w:t xml:space="preserve">разбирать предложение по членам; выписывать из текста существительные, образованные с помощью суффиксов </w:t>
            </w:r>
            <w:r w:rsidR="001104AF" w:rsidRPr="00614C8A">
              <w:rPr>
                <w:rFonts w:ascii="Times New Roman" w:hAnsi="Times New Roman"/>
                <w:b/>
                <w:bCs/>
                <w:i/>
                <w:iCs/>
              </w:rPr>
              <w:t>-к-</w:t>
            </w:r>
            <w:r w:rsidR="001104AF" w:rsidRPr="00614C8A">
              <w:rPr>
                <w:rFonts w:ascii="Times New Roman" w:hAnsi="Times New Roman"/>
              </w:rPr>
              <w:t>; разбирать слова по составу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614C8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4AF" w:rsidRPr="00614C8A" w:rsidRDefault="00110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04AF" w:rsidRPr="00614C8A" w:rsidRDefault="001104A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4AF" w:rsidRPr="00614C8A" w:rsidRDefault="007975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</w:tr>
    </w:tbl>
    <w:p w:rsidR="00614C8A" w:rsidRDefault="00614C8A" w:rsidP="00325395">
      <w:pPr>
        <w:spacing w:line="240" w:lineRule="auto"/>
        <w:jc w:val="both"/>
        <w:rPr>
          <w:rFonts w:ascii="Times New Roman" w:hAnsi="Times New Roman"/>
        </w:rPr>
      </w:pPr>
    </w:p>
    <w:p w:rsidR="00FE4B43" w:rsidRPr="003A2B0C" w:rsidRDefault="00325395" w:rsidP="00FE4B43">
      <w:pPr>
        <w:spacing w:line="240" w:lineRule="auto"/>
        <w:jc w:val="both"/>
        <w:rPr>
          <w:rFonts w:ascii="Times New Roman" w:hAnsi="Times New Roman"/>
        </w:rPr>
      </w:pPr>
      <w:r w:rsidRPr="00614C8A">
        <w:rPr>
          <w:rFonts w:ascii="Times New Roman" w:hAnsi="Times New Roman"/>
        </w:rPr>
        <w:t xml:space="preserve">  </w:t>
      </w:r>
      <w:r w:rsidR="003F2123">
        <w:rPr>
          <w:rFonts w:ascii="Times New Roman" w:hAnsi="Times New Roman"/>
        </w:rPr>
        <w:t xml:space="preserve">               </w:t>
      </w:r>
      <w:bookmarkStart w:id="0" w:name="_GoBack"/>
      <w:bookmarkEnd w:id="0"/>
    </w:p>
    <w:p w:rsidR="003476DD" w:rsidRPr="003A2B0C" w:rsidRDefault="003476DD" w:rsidP="003A2B0C">
      <w:pPr>
        <w:spacing w:line="240" w:lineRule="auto"/>
        <w:jc w:val="both"/>
        <w:rPr>
          <w:rFonts w:ascii="Times New Roman" w:hAnsi="Times New Roman"/>
        </w:rPr>
      </w:pPr>
    </w:p>
    <w:sectPr w:rsidR="003476DD" w:rsidRPr="003A2B0C" w:rsidSect="00607E34">
      <w:pgSz w:w="16838" w:h="11906" w:orient="landscape"/>
      <w:pgMar w:top="567" w:right="53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charset w:val="CC"/>
    <w:family w:val="auto"/>
    <w:pitch w:val="default"/>
  </w:font>
  <w:font w:name="NewtonC-Italic">
    <w:altName w:val="Arabic Typesetting"/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7E34"/>
    <w:rsid w:val="000037C0"/>
    <w:rsid w:val="00017746"/>
    <w:rsid w:val="00023D3D"/>
    <w:rsid w:val="000321B6"/>
    <w:rsid w:val="000430EE"/>
    <w:rsid w:val="00047A61"/>
    <w:rsid w:val="00051221"/>
    <w:rsid w:val="0005739E"/>
    <w:rsid w:val="000B3292"/>
    <w:rsid w:val="000D1FA6"/>
    <w:rsid w:val="000E15EE"/>
    <w:rsid w:val="001050DA"/>
    <w:rsid w:val="001104AF"/>
    <w:rsid w:val="001256BB"/>
    <w:rsid w:val="001543AE"/>
    <w:rsid w:val="00173C16"/>
    <w:rsid w:val="00173F1F"/>
    <w:rsid w:val="001C38B6"/>
    <w:rsid w:val="00244A80"/>
    <w:rsid w:val="0024616A"/>
    <w:rsid w:val="00287891"/>
    <w:rsid w:val="00294416"/>
    <w:rsid w:val="002A0BF7"/>
    <w:rsid w:val="002A5BEB"/>
    <w:rsid w:val="002A7C53"/>
    <w:rsid w:val="002C5CC7"/>
    <w:rsid w:val="002D7F3B"/>
    <w:rsid w:val="002E1A17"/>
    <w:rsid w:val="00325395"/>
    <w:rsid w:val="00334301"/>
    <w:rsid w:val="00342192"/>
    <w:rsid w:val="00344AAC"/>
    <w:rsid w:val="003476DD"/>
    <w:rsid w:val="003714CB"/>
    <w:rsid w:val="003A2B0C"/>
    <w:rsid w:val="003B0976"/>
    <w:rsid w:val="003F2123"/>
    <w:rsid w:val="00432927"/>
    <w:rsid w:val="00435530"/>
    <w:rsid w:val="00441CD7"/>
    <w:rsid w:val="00442397"/>
    <w:rsid w:val="004735DC"/>
    <w:rsid w:val="00492C81"/>
    <w:rsid w:val="004A300A"/>
    <w:rsid w:val="004A60BB"/>
    <w:rsid w:val="004A6E5A"/>
    <w:rsid w:val="004B5033"/>
    <w:rsid w:val="004D2C82"/>
    <w:rsid w:val="005031F9"/>
    <w:rsid w:val="0051541F"/>
    <w:rsid w:val="00537B65"/>
    <w:rsid w:val="00575369"/>
    <w:rsid w:val="00587A12"/>
    <w:rsid w:val="00596802"/>
    <w:rsid w:val="005A208F"/>
    <w:rsid w:val="005B5FCB"/>
    <w:rsid w:val="005D4D1D"/>
    <w:rsid w:val="0060669F"/>
    <w:rsid w:val="00607E34"/>
    <w:rsid w:val="00614C8A"/>
    <w:rsid w:val="006267A7"/>
    <w:rsid w:val="00643E3D"/>
    <w:rsid w:val="00644CDF"/>
    <w:rsid w:val="00646ECD"/>
    <w:rsid w:val="0065223F"/>
    <w:rsid w:val="006964FF"/>
    <w:rsid w:val="006C5C4A"/>
    <w:rsid w:val="006E5605"/>
    <w:rsid w:val="00702C0C"/>
    <w:rsid w:val="0070641B"/>
    <w:rsid w:val="00724B0D"/>
    <w:rsid w:val="007451E0"/>
    <w:rsid w:val="007544A8"/>
    <w:rsid w:val="0076471E"/>
    <w:rsid w:val="00774A07"/>
    <w:rsid w:val="0079753F"/>
    <w:rsid w:val="007E0664"/>
    <w:rsid w:val="007E56CA"/>
    <w:rsid w:val="007E5E8D"/>
    <w:rsid w:val="007E6481"/>
    <w:rsid w:val="007E66D3"/>
    <w:rsid w:val="00805DD8"/>
    <w:rsid w:val="00854510"/>
    <w:rsid w:val="00883E49"/>
    <w:rsid w:val="00886C6D"/>
    <w:rsid w:val="008E6CD1"/>
    <w:rsid w:val="008E750A"/>
    <w:rsid w:val="008F7DB7"/>
    <w:rsid w:val="00917ED3"/>
    <w:rsid w:val="0092777F"/>
    <w:rsid w:val="00930339"/>
    <w:rsid w:val="009548EF"/>
    <w:rsid w:val="0099141D"/>
    <w:rsid w:val="009C0D40"/>
    <w:rsid w:val="00A03F8B"/>
    <w:rsid w:val="00A03FD4"/>
    <w:rsid w:val="00A677DF"/>
    <w:rsid w:val="00A81EA6"/>
    <w:rsid w:val="00A86889"/>
    <w:rsid w:val="00A94D75"/>
    <w:rsid w:val="00AA0642"/>
    <w:rsid w:val="00AD15F5"/>
    <w:rsid w:val="00AD56D3"/>
    <w:rsid w:val="00B439E5"/>
    <w:rsid w:val="00B65B5A"/>
    <w:rsid w:val="00BB0480"/>
    <w:rsid w:val="00C00158"/>
    <w:rsid w:val="00C10670"/>
    <w:rsid w:val="00C413D6"/>
    <w:rsid w:val="00C4372D"/>
    <w:rsid w:val="00CA2187"/>
    <w:rsid w:val="00CB75C0"/>
    <w:rsid w:val="00CD1D65"/>
    <w:rsid w:val="00D030C5"/>
    <w:rsid w:val="00D044BD"/>
    <w:rsid w:val="00D074EA"/>
    <w:rsid w:val="00D157C4"/>
    <w:rsid w:val="00D262C0"/>
    <w:rsid w:val="00D44E07"/>
    <w:rsid w:val="00D473D1"/>
    <w:rsid w:val="00DA0B4F"/>
    <w:rsid w:val="00DC0878"/>
    <w:rsid w:val="00DC1CB6"/>
    <w:rsid w:val="00E00BF7"/>
    <w:rsid w:val="00E0381E"/>
    <w:rsid w:val="00E077A0"/>
    <w:rsid w:val="00E44908"/>
    <w:rsid w:val="00E525B8"/>
    <w:rsid w:val="00E5490D"/>
    <w:rsid w:val="00E61D7F"/>
    <w:rsid w:val="00E97CE5"/>
    <w:rsid w:val="00EB2F47"/>
    <w:rsid w:val="00EB5A0E"/>
    <w:rsid w:val="00EC085E"/>
    <w:rsid w:val="00F01975"/>
    <w:rsid w:val="00F21DFC"/>
    <w:rsid w:val="00F42B4D"/>
    <w:rsid w:val="00F62B35"/>
    <w:rsid w:val="00F67396"/>
    <w:rsid w:val="00F83778"/>
    <w:rsid w:val="00FA7A43"/>
    <w:rsid w:val="00FC05B4"/>
    <w:rsid w:val="00FE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7E3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2"/>
      <w:sz w:val="20"/>
      <w:szCs w:val="20"/>
      <w:lang w:eastAsia="hi-IN" w:bidi="hi-IN"/>
    </w:rPr>
  </w:style>
  <w:style w:type="character" w:customStyle="1" w:styleId="a4">
    <w:name w:val="Текст сноски Знак"/>
    <w:basedOn w:val="a0"/>
    <w:link w:val="a3"/>
    <w:semiHidden/>
    <w:rsid w:val="00607E34"/>
    <w:rPr>
      <w:rFonts w:ascii="Times New Roman" w:eastAsia="Lucida Sans Unicode" w:hAnsi="Times New Roman" w:cs="Tahoma"/>
      <w:kern w:val="2"/>
      <w:sz w:val="20"/>
      <w:szCs w:val="20"/>
      <w:lang w:eastAsia="hi-IN" w:bidi="hi-IN"/>
    </w:rPr>
  </w:style>
  <w:style w:type="paragraph" w:styleId="a5">
    <w:name w:val="endnote text"/>
    <w:basedOn w:val="a"/>
    <w:link w:val="a6"/>
    <w:uiPriority w:val="99"/>
    <w:semiHidden/>
    <w:unhideWhenUsed/>
    <w:rsid w:val="0060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07E34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qFormat/>
    <w:rsid w:val="00607E3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607E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">
    <w:name w:val="Текст1"/>
    <w:basedOn w:val="a"/>
    <w:rsid w:val="00607E34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styleId="a9">
    <w:name w:val="footnote reference"/>
    <w:semiHidden/>
    <w:unhideWhenUsed/>
    <w:rsid w:val="00607E34"/>
    <w:rPr>
      <w:vertAlign w:val="superscript"/>
    </w:rPr>
  </w:style>
  <w:style w:type="character" w:styleId="aa">
    <w:name w:val="endnote reference"/>
    <w:basedOn w:val="a0"/>
    <w:uiPriority w:val="99"/>
    <w:semiHidden/>
    <w:unhideWhenUsed/>
    <w:rsid w:val="00607E34"/>
    <w:rPr>
      <w:vertAlign w:val="superscript"/>
    </w:rPr>
  </w:style>
  <w:style w:type="character" w:customStyle="1" w:styleId="ab">
    <w:name w:val="Символ сноски"/>
    <w:rsid w:val="00607E34"/>
  </w:style>
  <w:style w:type="paragraph" w:customStyle="1" w:styleId="c01">
    <w:name w:val="c01"/>
    <w:basedOn w:val="a"/>
    <w:rsid w:val="00057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05739E"/>
  </w:style>
  <w:style w:type="paragraph" w:styleId="ac">
    <w:name w:val="Balloon Text"/>
    <w:basedOn w:val="a"/>
    <w:link w:val="ad"/>
    <w:uiPriority w:val="99"/>
    <w:semiHidden/>
    <w:unhideWhenUsed/>
    <w:rsid w:val="0079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753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3161-0344-41B4-A5C7-6135B658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10278</Words>
  <Characters>58587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2019-07-31T11:40:00Z</cp:lastPrinted>
  <dcterms:created xsi:type="dcterms:W3CDTF">2015-07-02T12:56:00Z</dcterms:created>
  <dcterms:modified xsi:type="dcterms:W3CDTF">2022-02-01T04:51:00Z</dcterms:modified>
</cp:coreProperties>
</file>